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37C7" w14:textId="77777777" w:rsidR="00ED6150" w:rsidRDefault="00ED6150" w:rsidP="00977C7C">
      <w:pPr>
        <w:spacing w:after="0"/>
        <w:rPr>
          <w:rFonts w:cstheme="minorHAnsi"/>
          <w:b/>
        </w:rPr>
      </w:pPr>
    </w:p>
    <w:p w14:paraId="3BEB8005" w14:textId="77777777" w:rsidR="00977C7C" w:rsidRDefault="00977C7C" w:rsidP="00977C7C">
      <w:pPr>
        <w:spacing w:after="0"/>
        <w:jc w:val="center"/>
        <w:rPr>
          <w:rFonts w:cs="Tahoma"/>
          <w:b/>
        </w:rPr>
      </w:pPr>
    </w:p>
    <w:p w14:paraId="549B1888" w14:textId="77777777" w:rsidR="00977C7C" w:rsidRPr="00674A47" w:rsidRDefault="00977C7C" w:rsidP="00977C7C">
      <w:pPr>
        <w:spacing w:after="0"/>
        <w:jc w:val="center"/>
        <w:rPr>
          <w:rFonts w:cs="Tahoma"/>
          <w:b/>
        </w:rPr>
      </w:pPr>
      <w:r w:rsidRPr="00674A47">
        <w:rPr>
          <w:rFonts w:cs="Tahoma"/>
          <w:b/>
        </w:rPr>
        <w:t>БРИФ НА РАЗРАБОТКУ ЛОГОТИПА И ФИРМЕННОГО СТИЛЯ</w:t>
      </w:r>
    </w:p>
    <w:p w14:paraId="5D08F5A4" w14:textId="77777777" w:rsidR="00977C7C" w:rsidRPr="00674A47" w:rsidRDefault="00977C7C" w:rsidP="00977C7C">
      <w:pPr>
        <w:spacing w:after="0"/>
        <w:jc w:val="center"/>
        <w:rPr>
          <w:rFonts w:cs="Tahoma"/>
          <w:b/>
        </w:rPr>
      </w:pPr>
    </w:p>
    <w:p w14:paraId="3BC4856C" w14:textId="77777777" w:rsidR="00977C7C" w:rsidRPr="00674A47" w:rsidRDefault="00977C7C" w:rsidP="00977C7C">
      <w:pPr>
        <w:spacing w:after="0"/>
        <w:rPr>
          <w:bCs/>
        </w:rPr>
      </w:pPr>
      <w:r w:rsidRPr="00674A47">
        <w:t xml:space="preserve">Уважаемый заказчик! Просим Вас заполнить этот бриф и отправить его на </w:t>
      </w:r>
      <w:hyperlink r:id="rId6" w:history="1">
        <w:r w:rsidRPr="00674A47">
          <w:rPr>
            <w:rStyle w:val="a7"/>
            <w:b/>
            <w:bCs/>
            <w:color w:val="FF0000"/>
            <w:lang w:val="en-US"/>
          </w:rPr>
          <w:t>hello</w:t>
        </w:r>
        <w:r w:rsidRPr="00674A47">
          <w:rPr>
            <w:rStyle w:val="a7"/>
            <w:b/>
            <w:bCs/>
            <w:color w:val="FF0000"/>
          </w:rPr>
          <w:t>@</w:t>
        </w:r>
        <w:r w:rsidRPr="00674A47">
          <w:rPr>
            <w:rStyle w:val="a7"/>
            <w:b/>
            <w:bCs/>
            <w:color w:val="FF0000"/>
            <w:lang w:val="en-US"/>
          </w:rPr>
          <w:t>perfect</w:t>
        </w:r>
        <w:r w:rsidRPr="00674A47">
          <w:rPr>
            <w:rStyle w:val="a7"/>
            <w:b/>
            <w:bCs/>
            <w:color w:val="FF0000"/>
          </w:rPr>
          <w:t>-</w:t>
        </w:r>
        <w:r w:rsidRPr="00674A47">
          <w:rPr>
            <w:rStyle w:val="a7"/>
            <w:b/>
            <w:bCs/>
            <w:color w:val="FF0000"/>
            <w:lang w:val="en-US"/>
          </w:rPr>
          <w:t>raise</w:t>
        </w:r>
        <w:r w:rsidRPr="00674A47">
          <w:rPr>
            <w:rStyle w:val="a7"/>
            <w:b/>
            <w:bCs/>
            <w:color w:val="FF0000"/>
          </w:rPr>
          <w:t>.</w:t>
        </w:r>
        <w:r w:rsidRPr="00674A47">
          <w:rPr>
            <w:rStyle w:val="a7"/>
            <w:b/>
            <w:bCs/>
            <w:color w:val="FF0000"/>
            <w:lang w:val="en-US"/>
          </w:rPr>
          <w:t>ru</w:t>
        </w:r>
      </w:hyperlink>
      <w:r w:rsidRPr="00674A47">
        <w:rPr>
          <w:bCs/>
        </w:rPr>
        <w:t xml:space="preserve">. </w:t>
      </w:r>
    </w:p>
    <w:p w14:paraId="7D3F48D6" w14:textId="77777777" w:rsidR="00977C7C" w:rsidRPr="00674A47" w:rsidRDefault="00977C7C" w:rsidP="00977C7C">
      <w:pPr>
        <w:spacing w:after="0"/>
      </w:pPr>
      <w:r w:rsidRPr="00674A47">
        <w:rPr>
          <w:bCs/>
        </w:rPr>
        <w:t>Если у Вас возникнут сложности с ответом на какой-либо вопрос, оставьте его без ответа или напишите «на усмотрение дизайнера». Однако помните:</w:t>
      </w:r>
      <w:r w:rsidRPr="00674A47">
        <w:t xml:space="preserve"> чем подробнее и конкретнее Вы опишите задачу, тем легче дизайнеру будет понять стоящие перед ним требования. Помните, что бриф – это основа технического задания и любые отклонения от него в дальнейшем в </w:t>
      </w:r>
      <w:r>
        <w:t>рамках действующего договора не</w:t>
      </w:r>
      <w:r w:rsidRPr="00674A47">
        <w:t>возможны. Если у Вас возникнут какие-либо в</w:t>
      </w:r>
      <w:r>
        <w:t>опросы, звоните нам по телефону</w:t>
      </w:r>
      <w:r w:rsidRPr="00977C7C">
        <w:t xml:space="preserve"> </w:t>
      </w:r>
      <w:r>
        <w:rPr>
          <w:b/>
          <w:color w:val="FF0000"/>
        </w:rPr>
        <w:t>+7 495</w:t>
      </w:r>
      <w:r w:rsidRPr="00674A47">
        <w:rPr>
          <w:b/>
          <w:color w:val="FF0000"/>
        </w:rPr>
        <w:t xml:space="preserve"> 518-67-25</w:t>
      </w:r>
      <w:r w:rsidRPr="00674A47">
        <w:t xml:space="preserve"> и мы поможем Вам с заполнением.</w:t>
      </w:r>
    </w:p>
    <w:p w14:paraId="7FDA3A51" w14:textId="77777777" w:rsidR="00977C7C" w:rsidRPr="00674A47" w:rsidRDefault="00977C7C" w:rsidP="00977C7C">
      <w:pPr>
        <w:spacing w:after="0"/>
      </w:pPr>
    </w:p>
    <w:p w14:paraId="71FC29F0" w14:textId="77777777" w:rsidR="00977C7C" w:rsidRPr="00674A47" w:rsidRDefault="00977C7C" w:rsidP="00977C7C">
      <w:pPr>
        <w:spacing w:after="0"/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1"/>
        <w:gridCol w:w="3559"/>
      </w:tblGrid>
      <w:tr w:rsidR="00977C7C" w:rsidRPr="00674A47" w14:paraId="7DABDE48" w14:textId="77777777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71E1C768" w14:textId="77777777" w:rsidR="00977C7C" w:rsidRPr="00674A47" w:rsidRDefault="00977C7C" w:rsidP="0013034E">
            <w:pPr>
              <w:spacing w:after="0"/>
              <w:jc w:val="center"/>
            </w:pPr>
            <w:r w:rsidRPr="00674A47">
              <w:rPr>
                <w:b/>
                <w:bCs/>
              </w:rPr>
              <w:t>КОНТАКТНАЯ ИНФОРМАЦИЯ</w:t>
            </w:r>
          </w:p>
        </w:tc>
      </w:tr>
      <w:tr w:rsidR="00977C7C" w:rsidRPr="00674A47" w14:paraId="498F82FC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57B79F3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Название организации: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D023A9E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4B70D592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1A0D13E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ФИО контактного лица: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1880D3E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74F8A153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2BE17E8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Должность контактного лица: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1A7FF44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5A9A0622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151F441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E-mail: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01401E8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22D3B249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61EA3E63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Телефон: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268355A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3E0911AA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E6B6646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Город: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93F5768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3D412870" w14:textId="77777777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7CF77B46" w14:textId="77777777" w:rsidR="00977C7C" w:rsidRPr="00674A47" w:rsidRDefault="00977C7C" w:rsidP="0013034E">
            <w:pPr>
              <w:spacing w:after="0"/>
              <w:jc w:val="center"/>
            </w:pPr>
            <w:r w:rsidRPr="00674A47">
              <w:rPr>
                <w:b/>
                <w:bCs/>
              </w:rPr>
              <w:t>ИНФОРМАЦИЯ О КОМПАНИИ</w:t>
            </w:r>
          </w:p>
        </w:tc>
      </w:tr>
      <w:tr w:rsidR="00977C7C" w:rsidRPr="00674A47" w14:paraId="0A6C894E" w14:textId="77777777" w:rsidTr="0013034E">
        <w:trPr>
          <w:trHeight w:val="247"/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7B91BD8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Отрасль, область деятельности организации: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36DE810" w14:textId="77777777" w:rsidR="00977C7C" w:rsidRPr="00674A47" w:rsidRDefault="00977C7C" w:rsidP="0013034E">
            <w:pPr>
              <w:spacing w:after="0"/>
              <w:rPr>
                <w:lang w:val="en-US"/>
              </w:rPr>
            </w:pPr>
          </w:p>
        </w:tc>
      </w:tr>
      <w:tr w:rsidR="00977C7C" w:rsidRPr="00674A47" w14:paraId="3F7A3E53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0DC2080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 xml:space="preserve">Целевая аудитория: 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7D77398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1F69691B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FB5CCA8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Перечислите основных конкурентов: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C792ABE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43E3073F" w14:textId="77777777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29F1FF7C" w14:textId="77777777" w:rsidR="00977C7C" w:rsidRPr="00674A47" w:rsidRDefault="00977C7C" w:rsidP="0013034E">
            <w:pPr>
              <w:spacing w:after="0"/>
              <w:jc w:val="center"/>
            </w:pPr>
            <w:r w:rsidRPr="00674A47">
              <w:rPr>
                <w:b/>
                <w:bCs/>
              </w:rPr>
              <w:t>РАЗРАБОТКА ЛОГОТИПА</w:t>
            </w:r>
          </w:p>
        </w:tc>
      </w:tr>
      <w:tr w:rsidR="00977C7C" w:rsidRPr="00674A47" w14:paraId="1D5A7051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799D57F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Точное название компании, которое должно быть в логотипе: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3A072A1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3840F1AF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193A77F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Укажите, если в под названием должна быть приписка (слоган, год основания, адрес сайта, сфера деятельности):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8D8556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77C72D29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E849E51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Идея (визуальный образ), которая должна отразиться в логотипе: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BA57CD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5ACEFDC1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2F1C67FF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Какие ассоциации должен вызывать логотип: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FCE5CE7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640AC887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1E9CE6C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Если у Вас уже есть логотип, требуется ли соблюдение его стиля? (прикрепите к письму с этим брифом)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1A0E200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74CBE199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CBBDB88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lastRenderedPageBreak/>
              <w:t>Пожелания по композиции логотипа: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DE1A6E2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74DF8ED5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4C9A9EF2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Желаемая цветовая гамма логотипа, количество используемых цветов: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2D08733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  <w:tr w:rsidR="00977C7C" w:rsidRPr="00674A47" w14:paraId="531C191C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F778361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Цвета, которые НЕ должны присутствовать в логотипе: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6F7FFC5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1AA57512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7FC1A44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Недопустимые к использованию символы: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D888D67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591B3333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8890669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Перечислите те компании, логотипы которых Вам нравятся, и прокомментируйте, пожалуйста (укажите адреса интернет-сайтов этих компаний):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BC7BFF1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65D84581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38823A4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Перечислите те компании, логотипы которых Вам НЕ нравятся, и прокомментируйте, пожалуйста (укажите адреса интернет-сайтов этих компаний):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8CC0493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4B7F8B3B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34EF585B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Другие пожелания: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1D6383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4F7D850D" w14:textId="77777777" w:rsidTr="0013034E">
        <w:trPr>
          <w:jc w:val="center"/>
        </w:trPr>
        <w:tc>
          <w:tcPr>
            <w:tcW w:w="950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noWrap/>
          </w:tcPr>
          <w:p w14:paraId="770D2CD3" w14:textId="77777777" w:rsidR="00977C7C" w:rsidRPr="00674A47" w:rsidRDefault="00977C7C" w:rsidP="0013034E">
            <w:pPr>
              <w:spacing w:after="0"/>
              <w:jc w:val="center"/>
            </w:pPr>
            <w:r w:rsidRPr="00674A47">
              <w:rPr>
                <w:b/>
                <w:bCs/>
              </w:rPr>
              <w:t>РАЗРАБОТКА ФИРМЕННОГО СТИЛЯ</w:t>
            </w:r>
          </w:p>
        </w:tc>
      </w:tr>
      <w:tr w:rsidR="00977C7C" w:rsidRPr="00674A47" w14:paraId="2B5E2EE0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1D661ADE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Существует ли у Вас фирменный стиль, которого следует придерживаться? Если да, прикрепите образцы к письму с этим брифом.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12173A3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7A601493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7390830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Пожелания по стилистике: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1FBF7D9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26A08DEA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530235F3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Какие носители фирменного стиля Вам необходимы (визитка, фирменный бланк, папка, шаблон презентации, конверт и т.д.):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6DC9082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762BEE46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787116CE" w14:textId="77777777" w:rsidR="00977C7C" w:rsidRPr="00674A47" w:rsidRDefault="00977C7C" w:rsidP="0013034E">
            <w:pPr>
              <w:spacing w:after="0"/>
              <w:rPr>
                <w:b/>
                <w:bCs/>
              </w:rPr>
            </w:pPr>
            <w:r w:rsidRPr="00674A47">
              <w:rPr>
                <w:b/>
                <w:bCs/>
              </w:rPr>
              <w:t>Желаемая цветовая гамма, количество используемых цветов: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584E402" w14:textId="77777777" w:rsidR="00977C7C" w:rsidRPr="00674A47" w:rsidRDefault="00977C7C" w:rsidP="0013034E">
            <w:pPr>
              <w:spacing w:after="0"/>
            </w:pPr>
          </w:p>
        </w:tc>
      </w:tr>
      <w:tr w:rsidR="00977C7C" w:rsidRPr="00674A47" w14:paraId="356FC6EC" w14:textId="77777777" w:rsidTr="0013034E">
        <w:trPr>
          <w:jc w:val="center"/>
        </w:trPr>
        <w:tc>
          <w:tcPr>
            <w:tcW w:w="58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EEEEE"/>
            <w:noWrap/>
          </w:tcPr>
          <w:p w14:paraId="0E60F38F" w14:textId="77777777" w:rsidR="00977C7C" w:rsidRPr="00674A47" w:rsidRDefault="00977C7C" w:rsidP="0013034E">
            <w:pPr>
              <w:spacing w:after="0"/>
            </w:pPr>
            <w:r w:rsidRPr="00674A47">
              <w:rPr>
                <w:b/>
                <w:bCs/>
              </w:rPr>
              <w:t>Другие пожелания:</w:t>
            </w:r>
          </w:p>
        </w:tc>
        <w:tc>
          <w:tcPr>
            <w:tcW w:w="362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86C7FCE" w14:textId="77777777" w:rsidR="00977C7C" w:rsidRPr="00674A47" w:rsidRDefault="00977C7C" w:rsidP="0013034E">
            <w:pPr>
              <w:spacing w:after="0"/>
            </w:pPr>
            <w:r w:rsidRPr="00674A47">
              <w:t> </w:t>
            </w:r>
          </w:p>
        </w:tc>
      </w:tr>
    </w:tbl>
    <w:p w14:paraId="1C2F1158" w14:textId="77777777" w:rsidR="00977C7C" w:rsidRDefault="00977C7C" w:rsidP="00977C7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B92CFE" w14:textId="77777777" w:rsidR="00977C7C" w:rsidRDefault="00977C7C" w:rsidP="00977C7C">
      <w:pPr>
        <w:spacing w:after="0"/>
        <w:rPr>
          <w:rFonts w:cstheme="minorHAnsi"/>
          <w:b/>
        </w:rPr>
      </w:pPr>
    </w:p>
    <w:p w14:paraId="5EFFE5D0" w14:textId="77777777" w:rsidR="00ED6150" w:rsidRDefault="00ED6150" w:rsidP="00ED6150">
      <w:pPr>
        <w:spacing w:after="0"/>
        <w:jc w:val="center"/>
        <w:rPr>
          <w:rFonts w:cstheme="minorHAnsi"/>
          <w:b/>
        </w:rPr>
      </w:pPr>
    </w:p>
    <w:sectPr w:rsidR="00ED6150" w:rsidSect="00BD6770">
      <w:headerReference w:type="default" r:id="rId7"/>
      <w:footerReference w:type="default" r:id="rId8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B81E" w14:textId="77777777" w:rsidR="00DA0991" w:rsidRDefault="00DA0991" w:rsidP="00DE3858">
      <w:pPr>
        <w:spacing w:after="0" w:line="240" w:lineRule="auto"/>
      </w:pPr>
      <w:r>
        <w:separator/>
      </w:r>
    </w:p>
  </w:endnote>
  <w:endnote w:type="continuationSeparator" w:id="0">
    <w:p w14:paraId="5DEC9C9B" w14:textId="77777777" w:rsidR="00DA0991" w:rsidRDefault="00DA0991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2746" w14:textId="77777777" w:rsidR="00DE3858" w:rsidRDefault="00DE3858" w:rsidP="00DE3858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CF83" w14:textId="77777777" w:rsidR="00DA0991" w:rsidRDefault="00DA0991" w:rsidP="00DE3858">
      <w:pPr>
        <w:spacing w:after="0" w:line="240" w:lineRule="auto"/>
      </w:pPr>
      <w:r>
        <w:separator/>
      </w:r>
    </w:p>
  </w:footnote>
  <w:footnote w:type="continuationSeparator" w:id="0">
    <w:p w14:paraId="72DF53DE" w14:textId="77777777" w:rsidR="00DA0991" w:rsidRDefault="00DA0991" w:rsidP="00D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B6EF" w14:textId="32386DBC" w:rsidR="00DE3858" w:rsidRDefault="00D53431" w:rsidP="00DE3858">
    <w:pPr>
      <w:pStyle w:val="a3"/>
      <w:ind w:left="-1701"/>
    </w:pPr>
    <w:r>
      <w:rPr>
        <w:noProof/>
      </w:rPr>
      <w:drawing>
        <wp:inline distT="0" distB="0" distL="0" distR="0" wp14:anchorId="39D69745" wp14:editId="4344E289">
          <wp:extent cx="7614226" cy="12801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249" cy="128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58"/>
    <w:rsid w:val="000200D8"/>
    <w:rsid w:val="00266E00"/>
    <w:rsid w:val="005E1FDF"/>
    <w:rsid w:val="00977C7C"/>
    <w:rsid w:val="00AE1F02"/>
    <w:rsid w:val="00B0657C"/>
    <w:rsid w:val="00B823A3"/>
    <w:rsid w:val="00BD6770"/>
    <w:rsid w:val="00D53431"/>
    <w:rsid w:val="00DA0991"/>
    <w:rsid w:val="00DE3858"/>
    <w:rsid w:val="00E53EC8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981F"/>
  <w15:chartTrackingRefBased/>
  <w15:docId w15:val="{A2A7E1CB-558F-437E-8E8D-38B159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58"/>
  </w:style>
  <w:style w:type="paragraph" w:styleId="a5">
    <w:name w:val="footer"/>
    <w:basedOn w:val="a"/>
    <w:link w:val="a6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58"/>
  </w:style>
  <w:style w:type="character" w:styleId="a7">
    <w:name w:val="Hyperlink"/>
    <w:basedOn w:val="a0"/>
    <w:uiPriority w:val="99"/>
    <w:unhideWhenUsed/>
    <w:rsid w:val="0002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perfect-rai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Dima Ru</cp:lastModifiedBy>
  <cp:revision>5</cp:revision>
  <dcterms:created xsi:type="dcterms:W3CDTF">2020-12-02T19:32:00Z</dcterms:created>
  <dcterms:modified xsi:type="dcterms:W3CDTF">2023-05-22T12:53:00Z</dcterms:modified>
</cp:coreProperties>
</file>