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50" w:rsidRDefault="00ED6150" w:rsidP="00977C7C">
      <w:pPr>
        <w:spacing w:after="0"/>
        <w:rPr>
          <w:rFonts w:cstheme="minorHAnsi"/>
          <w:b/>
        </w:rPr>
      </w:pPr>
    </w:p>
    <w:p w:rsidR="00665D08" w:rsidRPr="00542D3A" w:rsidRDefault="00665D08" w:rsidP="00665D08">
      <w:pPr>
        <w:spacing w:after="0"/>
        <w:jc w:val="center"/>
        <w:rPr>
          <w:rFonts w:cstheme="minorHAnsi"/>
          <w:b/>
        </w:rPr>
      </w:pPr>
      <w:r w:rsidRPr="00542D3A">
        <w:rPr>
          <w:rFonts w:cstheme="minorHAnsi"/>
          <w:b/>
        </w:rPr>
        <w:t xml:space="preserve">Бриф на организацию </w:t>
      </w:r>
      <w:r w:rsidRPr="00542D3A">
        <w:rPr>
          <w:rFonts w:cstheme="minorHAnsi"/>
          <w:b/>
          <w:lang w:val="en-US"/>
        </w:rPr>
        <w:t>PR</w:t>
      </w:r>
      <w:r>
        <w:rPr>
          <w:rFonts w:cstheme="minorHAnsi"/>
          <w:b/>
        </w:rPr>
        <w:t>-деятельности</w:t>
      </w:r>
    </w:p>
    <w:p w:rsidR="00665D08" w:rsidRPr="00542D3A" w:rsidRDefault="00665D08" w:rsidP="00665D08">
      <w:pPr>
        <w:spacing w:after="0"/>
        <w:jc w:val="both"/>
        <w:rPr>
          <w:rFonts w:cstheme="minorHAnsi"/>
        </w:rPr>
      </w:pPr>
    </w:p>
    <w:p w:rsidR="00665D08" w:rsidRDefault="00665D08" w:rsidP="00665D08">
      <w:pPr>
        <w:spacing w:after="0"/>
        <w:ind w:left="-142"/>
        <w:rPr>
          <w:rFonts w:cstheme="minorHAnsi"/>
        </w:rPr>
      </w:pPr>
      <w:r w:rsidRPr="00542D3A">
        <w:rPr>
          <w:rFonts w:cstheme="minorHAnsi"/>
        </w:rPr>
        <w:t xml:space="preserve">Пожалуйста, заполните этот бриф и отправьте его на электронный адрес </w:t>
      </w:r>
      <w:hyperlink r:id="rId7" w:history="1">
        <w:r w:rsidRPr="00542D3A">
          <w:rPr>
            <w:rStyle w:val="a7"/>
            <w:rFonts w:cstheme="minorHAnsi"/>
            <w:color w:val="FF0000"/>
            <w:lang w:val="en-US"/>
          </w:rPr>
          <w:t>hello</w:t>
        </w:r>
        <w:r w:rsidRPr="00542D3A">
          <w:rPr>
            <w:rStyle w:val="a7"/>
            <w:rFonts w:cstheme="minorHAnsi"/>
            <w:color w:val="FF0000"/>
          </w:rPr>
          <w:t>@</w:t>
        </w:r>
        <w:r w:rsidRPr="00542D3A">
          <w:rPr>
            <w:rStyle w:val="a7"/>
            <w:rFonts w:cstheme="minorHAnsi"/>
            <w:color w:val="FF0000"/>
            <w:lang w:val="en-US"/>
          </w:rPr>
          <w:t>perfect</w:t>
        </w:r>
        <w:r w:rsidRPr="00542D3A">
          <w:rPr>
            <w:rStyle w:val="a7"/>
            <w:rFonts w:cstheme="minorHAnsi"/>
            <w:color w:val="FF0000"/>
          </w:rPr>
          <w:t>-</w:t>
        </w:r>
        <w:r w:rsidRPr="00542D3A">
          <w:rPr>
            <w:rStyle w:val="a7"/>
            <w:rFonts w:cstheme="minorHAnsi"/>
            <w:color w:val="FF0000"/>
            <w:lang w:val="en-US"/>
          </w:rPr>
          <w:t>raise</w:t>
        </w:r>
        <w:r w:rsidRPr="00542D3A">
          <w:rPr>
            <w:rStyle w:val="a7"/>
            <w:rFonts w:cstheme="minorHAnsi"/>
            <w:color w:val="FF0000"/>
          </w:rPr>
          <w:t>.</w:t>
        </w:r>
        <w:r w:rsidRPr="00542D3A">
          <w:rPr>
            <w:rStyle w:val="a7"/>
            <w:rFonts w:cstheme="minorHAnsi"/>
            <w:color w:val="FF0000"/>
            <w:lang w:val="en-US"/>
          </w:rPr>
          <w:t>ru</w:t>
        </w:r>
      </w:hyperlink>
    </w:p>
    <w:p w:rsidR="00665D08" w:rsidRPr="00542D3A" w:rsidRDefault="00665D08" w:rsidP="00665D08">
      <w:pPr>
        <w:spacing w:after="0"/>
        <w:ind w:left="-142"/>
        <w:rPr>
          <w:rFonts w:cstheme="minorHAnsi"/>
        </w:rPr>
      </w:pPr>
      <w:r w:rsidRPr="00542D3A">
        <w:rPr>
          <w:rFonts w:cstheme="minorHAnsi"/>
        </w:rPr>
        <w:t>В течение 2-х дней мы свяжемся с Вами и предложим оптимальное решение по продвижению Вашей компании с указанием стоимости и сроков проведения мероприятий.</w:t>
      </w:r>
    </w:p>
    <w:p w:rsidR="00665D08" w:rsidRPr="00542D3A" w:rsidRDefault="00665D08" w:rsidP="00665D08">
      <w:pPr>
        <w:spacing w:after="0"/>
        <w:jc w:val="both"/>
        <w:rPr>
          <w:rFonts w:cstheme="minorHAnsi"/>
          <w:b/>
        </w:rPr>
      </w:pPr>
    </w:p>
    <w:p w:rsidR="00665D08" w:rsidRPr="00542D3A" w:rsidRDefault="00665D08" w:rsidP="00665D08">
      <w:pPr>
        <w:spacing w:after="0"/>
        <w:jc w:val="both"/>
        <w:rPr>
          <w:rFonts w:cstheme="minorHAnsi"/>
          <w:b/>
        </w:rPr>
      </w:pPr>
    </w:p>
    <w:p w:rsidR="00665D08" w:rsidRPr="00542D3A" w:rsidRDefault="00665D08" w:rsidP="00665D0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542D3A">
        <w:rPr>
          <w:rFonts w:cstheme="minorHAnsi"/>
          <w:b/>
        </w:rPr>
        <w:t>Общая информация</w:t>
      </w:r>
    </w:p>
    <w:p w:rsidR="00665D08" w:rsidRPr="00542D3A" w:rsidRDefault="00665D08" w:rsidP="00665D08">
      <w:pPr>
        <w:spacing w:after="0"/>
        <w:jc w:val="both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655"/>
      </w:tblGrid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Название компании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Сфера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Год создания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Доля занимаемого рынка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</w:tbl>
    <w:p w:rsidR="00665D08" w:rsidRPr="00542D3A" w:rsidRDefault="00665D08" w:rsidP="00665D08">
      <w:pPr>
        <w:spacing w:after="0"/>
        <w:rPr>
          <w:rFonts w:cstheme="minorHAnsi"/>
          <w:b/>
          <w:lang w:val="en-US"/>
        </w:rPr>
      </w:pPr>
    </w:p>
    <w:p w:rsidR="00665D08" w:rsidRPr="00542D3A" w:rsidRDefault="00665D08" w:rsidP="00665D08">
      <w:pPr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542D3A">
        <w:rPr>
          <w:rFonts w:cstheme="minorHAnsi"/>
          <w:b/>
        </w:rPr>
        <w:t>Информация о бренде</w:t>
      </w:r>
    </w:p>
    <w:p w:rsidR="00665D08" w:rsidRPr="00542D3A" w:rsidRDefault="00665D08" w:rsidP="00665D08">
      <w:pPr>
        <w:spacing w:after="0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639"/>
      </w:tblGrid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Конкурентоспособный критерий бренда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Краткая история бренда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</w:tbl>
    <w:p w:rsidR="00665D08" w:rsidRPr="00542D3A" w:rsidRDefault="00665D08" w:rsidP="00665D08">
      <w:pPr>
        <w:spacing w:after="0"/>
        <w:rPr>
          <w:rFonts w:cstheme="minorHAnsi"/>
        </w:rPr>
      </w:pPr>
    </w:p>
    <w:p w:rsidR="00665D08" w:rsidRPr="00542D3A" w:rsidRDefault="00665D08" w:rsidP="00665D08">
      <w:pPr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542D3A">
        <w:rPr>
          <w:rFonts w:cstheme="minorHAnsi"/>
          <w:b/>
        </w:rPr>
        <w:t>Информация о товарах</w:t>
      </w:r>
      <w:r w:rsidRPr="00542D3A">
        <w:rPr>
          <w:rFonts w:cstheme="minorHAnsi"/>
          <w:b/>
          <w:lang w:val="en-US"/>
        </w:rPr>
        <w:t>/</w:t>
      </w:r>
      <w:r w:rsidRPr="00542D3A">
        <w:rPr>
          <w:rFonts w:cstheme="minorHAnsi"/>
          <w:b/>
        </w:rPr>
        <w:t>услугах</w:t>
      </w:r>
    </w:p>
    <w:p w:rsidR="00665D08" w:rsidRPr="00542D3A" w:rsidRDefault="00665D08" w:rsidP="00665D08">
      <w:pPr>
        <w:spacing w:after="0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3"/>
      </w:tblGrid>
      <w:tr w:rsidR="00665D08" w:rsidRPr="00542D3A" w:rsidTr="0013034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  <w:r w:rsidRPr="00542D3A">
              <w:rPr>
                <w:rFonts w:cstheme="minorHAnsi"/>
              </w:rPr>
              <w:t xml:space="preserve">Названия товаров/услуг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  <w:tr w:rsidR="00665D08" w:rsidRPr="00542D3A" w:rsidTr="0013034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Стадия развития на данный момент (пожалуйста, выделите нужное)</w:t>
            </w:r>
          </w:p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08" w:rsidRPr="00542D3A" w:rsidRDefault="00665D08" w:rsidP="0013034E">
            <w:pPr>
              <w:numPr>
                <w:ilvl w:val="0"/>
                <w:numId w:val="2"/>
              </w:numPr>
              <w:spacing w:after="0" w:line="240" w:lineRule="auto"/>
              <w:ind w:left="491" w:hanging="294"/>
              <w:rPr>
                <w:rFonts w:cstheme="minorHAnsi"/>
              </w:rPr>
            </w:pPr>
            <w:r w:rsidRPr="00542D3A">
              <w:rPr>
                <w:rFonts w:cstheme="minorHAnsi"/>
              </w:rPr>
              <w:t>вход на рынок</w:t>
            </w:r>
          </w:p>
          <w:p w:rsidR="00665D08" w:rsidRPr="00542D3A" w:rsidRDefault="00665D08" w:rsidP="0013034E">
            <w:pPr>
              <w:numPr>
                <w:ilvl w:val="0"/>
                <w:numId w:val="2"/>
              </w:numPr>
              <w:spacing w:after="0" w:line="240" w:lineRule="auto"/>
              <w:ind w:left="491" w:hanging="294"/>
              <w:rPr>
                <w:rFonts w:cstheme="minorHAnsi"/>
              </w:rPr>
            </w:pPr>
            <w:r w:rsidRPr="00542D3A">
              <w:rPr>
                <w:rFonts w:cstheme="minorHAnsi"/>
              </w:rPr>
              <w:t>стабильный рост</w:t>
            </w:r>
          </w:p>
          <w:p w:rsidR="00665D08" w:rsidRPr="00542D3A" w:rsidRDefault="00665D08" w:rsidP="0013034E">
            <w:pPr>
              <w:numPr>
                <w:ilvl w:val="0"/>
                <w:numId w:val="2"/>
              </w:numPr>
              <w:spacing w:after="0" w:line="240" w:lineRule="auto"/>
              <w:ind w:left="491" w:hanging="294"/>
              <w:rPr>
                <w:rFonts w:cstheme="minorHAnsi"/>
              </w:rPr>
            </w:pPr>
            <w:r w:rsidRPr="00542D3A">
              <w:rPr>
                <w:rFonts w:cstheme="minorHAnsi"/>
              </w:rPr>
              <w:t>замедление уровня продаж</w:t>
            </w:r>
          </w:p>
        </w:tc>
      </w:tr>
      <w:tr w:rsidR="00665D08" w:rsidRPr="00542D3A" w:rsidTr="0013034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Потребительские свойства (характеристики) товаров/услуг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ind w:left="491" w:hanging="294"/>
              <w:rPr>
                <w:rFonts w:cstheme="minorHAnsi"/>
              </w:rPr>
            </w:pPr>
          </w:p>
        </w:tc>
      </w:tr>
      <w:tr w:rsidR="00665D08" w:rsidRPr="00542D3A" w:rsidTr="0013034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Уровень цен на товары/услуги</w:t>
            </w:r>
          </w:p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(пожалуйста, выделите нужное)</w:t>
            </w:r>
          </w:p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08" w:rsidRPr="00542D3A" w:rsidRDefault="00665D08" w:rsidP="0013034E">
            <w:pPr>
              <w:numPr>
                <w:ilvl w:val="0"/>
                <w:numId w:val="3"/>
              </w:numPr>
              <w:spacing w:after="0" w:line="240" w:lineRule="auto"/>
              <w:ind w:left="491" w:hanging="294"/>
              <w:rPr>
                <w:rFonts w:cstheme="minorHAnsi"/>
              </w:rPr>
            </w:pPr>
            <w:r w:rsidRPr="00542D3A">
              <w:rPr>
                <w:rFonts w:cstheme="minorHAnsi"/>
              </w:rPr>
              <w:t>очень высокий</w:t>
            </w:r>
          </w:p>
          <w:p w:rsidR="00665D08" w:rsidRPr="00542D3A" w:rsidRDefault="00665D08" w:rsidP="0013034E">
            <w:pPr>
              <w:numPr>
                <w:ilvl w:val="0"/>
                <w:numId w:val="3"/>
              </w:numPr>
              <w:spacing w:after="0" w:line="240" w:lineRule="auto"/>
              <w:ind w:left="491" w:hanging="294"/>
              <w:rPr>
                <w:rFonts w:cstheme="minorHAnsi"/>
              </w:rPr>
            </w:pPr>
            <w:r w:rsidRPr="00542D3A">
              <w:rPr>
                <w:rFonts w:cstheme="minorHAnsi"/>
              </w:rPr>
              <w:t>выше, чем у конкурентов</w:t>
            </w:r>
          </w:p>
          <w:p w:rsidR="00665D08" w:rsidRPr="00542D3A" w:rsidRDefault="00665D08" w:rsidP="0013034E">
            <w:pPr>
              <w:numPr>
                <w:ilvl w:val="0"/>
                <w:numId w:val="3"/>
              </w:numPr>
              <w:spacing w:after="0" w:line="240" w:lineRule="auto"/>
              <w:ind w:left="491" w:hanging="294"/>
              <w:rPr>
                <w:rFonts w:cstheme="minorHAnsi"/>
              </w:rPr>
            </w:pPr>
            <w:r w:rsidRPr="00542D3A">
              <w:rPr>
                <w:rFonts w:cstheme="minorHAnsi"/>
              </w:rPr>
              <w:t>на уровне конкурентов</w:t>
            </w:r>
          </w:p>
          <w:p w:rsidR="00665D08" w:rsidRPr="00542D3A" w:rsidRDefault="00665D08" w:rsidP="0013034E">
            <w:pPr>
              <w:numPr>
                <w:ilvl w:val="0"/>
                <w:numId w:val="3"/>
              </w:numPr>
              <w:spacing w:after="0" w:line="240" w:lineRule="auto"/>
              <w:ind w:left="491" w:hanging="294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ниже, чем у конкурентов </w:t>
            </w:r>
          </w:p>
        </w:tc>
      </w:tr>
    </w:tbl>
    <w:p w:rsidR="00665D08" w:rsidRPr="00542D3A" w:rsidRDefault="00665D08" w:rsidP="00665D08">
      <w:pPr>
        <w:spacing w:after="0"/>
        <w:rPr>
          <w:rFonts w:cstheme="minorHAnsi"/>
          <w:b/>
        </w:rPr>
      </w:pPr>
    </w:p>
    <w:p w:rsidR="00665D08" w:rsidRPr="00542D3A" w:rsidRDefault="00665D08" w:rsidP="00665D08">
      <w:pPr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542D3A">
        <w:rPr>
          <w:rFonts w:cstheme="minorHAnsi"/>
          <w:b/>
        </w:rPr>
        <w:t>Целевая аудитория</w:t>
      </w:r>
    </w:p>
    <w:p w:rsidR="00665D08" w:rsidRPr="00542D3A" w:rsidRDefault="00665D08" w:rsidP="00665D08">
      <w:pPr>
        <w:spacing w:after="0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648"/>
      </w:tblGrid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Демографические характеристики (возраст, пол, размер семьи)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Социально-экономические характеристики (уровень дохода, род занятий/сфера бизнеса, образование)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lastRenderedPageBreak/>
              <w:t>Мотивация целевой аудитории (что потребитель хочет получить от Вашего товара/услуги)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</w:tbl>
    <w:p w:rsidR="00665D08" w:rsidRPr="00542D3A" w:rsidRDefault="00665D08" w:rsidP="00665D08">
      <w:pPr>
        <w:spacing w:after="0"/>
        <w:rPr>
          <w:rFonts w:cstheme="minorHAnsi"/>
          <w:b/>
        </w:rPr>
      </w:pPr>
    </w:p>
    <w:p w:rsidR="00665D08" w:rsidRPr="00542D3A" w:rsidRDefault="00665D08" w:rsidP="00665D08">
      <w:pPr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542D3A">
        <w:rPr>
          <w:rFonts w:cstheme="minorHAnsi"/>
          <w:b/>
        </w:rPr>
        <w:t>Конкурентная среда</w:t>
      </w:r>
    </w:p>
    <w:p w:rsidR="00665D08" w:rsidRPr="00542D3A" w:rsidRDefault="00665D08" w:rsidP="00665D08">
      <w:pPr>
        <w:spacing w:after="0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647"/>
      </w:tblGrid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Ближайшие компании-конкуренты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Конкурент, представляющий наибольшую угрозу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Сильные стороны конкурентов перед Вашей компанией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Слабые стороны конкурентов перед Вашей компанией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Приблизительный бюджет на </w:t>
            </w:r>
            <w:r w:rsidRPr="00542D3A">
              <w:rPr>
                <w:rFonts w:cstheme="minorHAnsi"/>
                <w:lang w:val="en-US"/>
              </w:rPr>
              <w:t>PR</w:t>
            </w:r>
            <w:r w:rsidRPr="00542D3A">
              <w:rPr>
                <w:rFonts w:cstheme="minorHAnsi"/>
              </w:rPr>
              <w:t xml:space="preserve"> компаний-конкурентов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Каким образом ближайшие конкуренты продвигают свой товар/услуги (например, наружная реклама; реклама в СМИ; </w:t>
            </w:r>
            <w:r w:rsidRPr="00542D3A">
              <w:rPr>
                <w:rFonts w:cstheme="minorHAnsi"/>
                <w:lang w:val="en-US"/>
              </w:rPr>
              <w:t>PR</w:t>
            </w:r>
            <w:r w:rsidRPr="00542D3A">
              <w:rPr>
                <w:rFonts w:cstheme="minorHAnsi"/>
              </w:rPr>
              <w:t xml:space="preserve"> в Интернете и т.д.)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</w:tbl>
    <w:p w:rsidR="00665D08" w:rsidRPr="00542D3A" w:rsidRDefault="00665D08" w:rsidP="00665D08">
      <w:pPr>
        <w:spacing w:after="0"/>
        <w:rPr>
          <w:rFonts w:cstheme="minorHAnsi"/>
          <w:b/>
        </w:rPr>
      </w:pPr>
    </w:p>
    <w:p w:rsidR="00665D08" w:rsidRPr="00542D3A" w:rsidRDefault="00665D08" w:rsidP="00665D08">
      <w:pPr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542D3A">
        <w:rPr>
          <w:rFonts w:cstheme="minorHAnsi"/>
          <w:b/>
        </w:rPr>
        <w:t>Цели компании</w:t>
      </w:r>
    </w:p>
    <w:p w:rsidR="00665D08" w:rsidRPr="00542D3A" w:rsidRDefault="00665D08" w:rsidP="00665D08">
      <w:pPr>
        <w:spacing w:after="0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52"/>
      </w:tblGrid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  <w:r w:rsidRPr="00542D3A">
              <w:rPr>
                <w:rFonts w:cstheme="minorHAnsi"/>
              </w:rPr>
              <w:t>Маркетинговые цели Вашей компании на ближайшие 1-3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</w:tbl>
    <w:p w:rsidR="00665D08" w:rsidRPr="00542D3A" w:rsidRDefault="00665D08" w:rsidP="00665D08">
      <w:pPr>
        <w:spacing w:after="0"/>
        <w:rPr>
          <w:rFonts w:cstheme="minorHAnsi"/>
          <w:b/>
        </w:rPr>
      </w:pPr>
    </w:p>
    <w:p w:rsidR="00665D08" w:rsidRPr="00542D3A" w:rsidRDefault="00665D08" w:rsidP="00665D08">
      <w:pPr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542D3A">
        <w:rPr>
          <w:rFonts w:cstheme="minorHAnsi"/>
          <w:b/>
        </w:rPr>
        <w:t xml:space="preserve">Информация о предыдущей </w:t>
      </w:r>
      <w:r w:rsidRPr="00542D3A">
        <w:rPr>
          <w:rFonts w:cstheme="minorHAnsi"/>
          <w:b/>
          <w:lang w:val="en-US"/>
        </w:rPr>
        <w:t>PR</w:t>
      </w:r>
      <w:r w:rsidRPr="00542D3A">
        <w:rPr>
          <w:rFonts w:cstheme="minorHAnsi"/>
          <w:b/>
        </w:rPr>
        <w:t>-деятельности</w:t>
      </w:r>
    </w:p>
    <w:p w:rsidR="00665D08" w:rsidRPr="00542D3A" w:rsidRDefault="00665D08" w:rsidP="00665D08">
      <w:pPr>
        <w:spacing w:after="0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647"/>
      </w:tblGrid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Слоган или девиз компании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Какая </w:t>
            </w:r>
            <w:r w:rsidRPr="00542D3A">
              <w:rPr>
                <w:rFonts w:cstheme="minorHAnsi"/>
                <w:lang w:val="en-US"/>
              </w:rPr>
              <w:t>PR</w:t>
            </w:r>
            <w:r w:rsidRPr="00542D3A">
              <w:rPr>
                <w:rFonts w:cstheme="minorHAnsi"/>
              </w:rPr>
              <w:t>-активность проводились в компании за последний год?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Приблизительный бюджет на </w:t>
            </w:r>
            <w:r w:rsidRPr="00542D3A">
              <w:rPr>
                <w:rFonts w:cstheme="minorHAnsi"/>
                <w:lang w:val="en-US"/>
              </w:rPr>
              <w:t>PR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Какова эффективность предыдущих </w:t>
            </w:r>
            <w:r w:rsidRPr="00542D3A">
              <w:rPr>
                <w:rFonts w:cstheme="minorHAnsi"/>
                <w:lang w:val="en-US"/>
              </w:rPr>
              <w:t>PR</w:t>
            </w:r>
            <w:r w:rsidRPr="00542D3A">
              <w:rPr>
                <w:rFonts w:cstheme="minorHAnsi"/>
              </w:rPr>
              <w:t xml:space="preserve">-кампаний?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</w:tbl>
    <w:p w:rsidR="00665D08" w:rsidRPr="00542D3A" w:rsidRDefault="00665D08" w:rsidP="00665D08">
      <w:pPr>
        <w:spacing w:after="0"/>
        <w:rPr>
          <w:rFonts w:cstheme="minorHAnsi"/>
          <w:b/>
        </w:rPr>
      </w:pPr>
    </w:p>
    <w:p w:rsidR="00665D08" w:rsidRPr="00542D3A" w:rsidRDefault="00665D08" w:rsidP="00665D08">
      <w:pPr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542D3A">
        <w:rPr>
          <w:rFonts w:cstheme="minorHAnsi"/>
          <w:b/>
        </w:rPr>
        <w:t xml:space="preserve">Будущая </w:t>
      </w:r>
      <w:r w:rsidRPr="00542D3A">
        <w:rPr>
          <w:rFonts w:cstheme="minorHAnsi"/>
          <w:b/>
          <w:lang w:val="en-US"/>
        </w:rPr>
        <w:t>PR</w:t>
      </w:r>
      <w:r w:rsidRPr="00542D3A">
        <w:rPr>
          <w:rFonts w:cstheme="minorHAnsi"/>
          <w:b/>
        </w:rPr>
        <w:t>-деятельность</w:t>
      </w:r>
    </w:p>
    <w:p w:rsidR="00665D08" w:rsidRPr="00542D3A" w:rsidRDefault="00665D08" w:rsidP="00665D08">
      <w:pPr>
        <w:spacing w:after="0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646"/>
      </w:tblGrid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Сформулируйте, </w:t>
            </w:r>
            <w:r w:rsidRPr="00542D3A">
              <w:rPr>
                <w:rFonts w:cstheme="minorHAnsi"/>
              </w:rPr>
              <w:t xml:space="preserve">цель </w:t>
            </w:r>
            <w:r w:rsidRPr="00542D3A">
              <w:rPr>
                <w:rFonts w:cstheme="minorHAnsi"/>
                <w:lang w:val="en-US"/>
              </w:rPr>
              <w:t>PR</w:t>
            </w:r>
            <w:r w:rsidRPr="00542D3A">
              <w:rPr>
                <w:rFonts w:cstheme="minorHAnsi"/>
              </w:rPr>
              <w:t>-кампании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Какие услуги бюро </w:t>
            </w:r>
            <w:r w:rsidRPr="00542D3A">
              <w:rPr>
                <w:rFonts w:cstheme="minorHAnsi"/>
                <w:lang w:val="en-US"/>
              </w:rPr>
              <w:t>Perfect</w:t>
            </w:r>
            <w:r w:rsidRPr="00542D3A">
              <w:rPr>
                <w:rFonts w:cstheme="minorHAnsi"/>
              </w:rPr>
              <w:t xml:space="preserve"> </w:t>
            </w:r>
            <w:r w:rsidRPr="00542D3A">
              <w:rPr>
                <w:rFonts w:cstheme="minorHAnsi"/>
                <w:lang w:val="en-US"/>
              </w:rPr>
              <w:t>Raise</w:t>
            </w:r>
            <w:r w:rsidRPr="00542D3A">
              <w:rPr>
                <w:rFonts w:cstheme="minorHAnsi"/>
              </w:rPr>
              <w:t xml:space="preserve"> могут быть Вам интересны?</w:t>
            </w:r>
          </w:p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(пожалуйста, выделите нужное)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- комплексное абонентское обслуживание (разработка </w:t>
            </w:r>
            <w:r w:rsidRPr="00542D3A">
              <w:rPr>
                <w:rFonts w:cstheme="minorHAnsi"/>
                <w:lang w:val="en-US"/>
              </w:rPr>
              <w:t>PR</w:t>
            </w:r>
            <w:r w:rsidRPr="00542D3A">
              <w:rPr>
                <w:rFonts w:cstheme="minorHAnsi"/>
              </w:rPr>
              <w:t xml:space="preserve">-стратегии, написание пресс-релизов, организация интервью, </w:t>
            </w:r>
            <w:r w:rsidRPr="00542D3A">
              <w:rPr>
                <w:rFonts w:cstheme="minorHAnsi"/>
              </w:rPr>
              <w:lastRenderedPageBreak/>
              <w:t>инициирование и проведение пресс-мероприятий и т.д.)</w:t>
            </w:r>
          </w:p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-</w:t>
            </w:r>
            <w:r w:rsidRPr="00665D08">
              <w:rPr>
                <w:rFonts w:cstheme="minorHAnsi"/>
              </w:rPr>
              <w:t xml:space="preserve"> </w:t>
            </w:r>
            <w:r w:rsidRPr="00542D3A">
              <w:rPr>
                <w:rFonts w:cstheme="minorHAnsi"/>
              </w:rPr>
              <w:t>кризисное управление</w:t>
            </w:r>
          </w:p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- корпоративный (внутренний) </w:t>
            </w:r>
            <w:r w:rsidRPr="00542D3A">
              <w:rPr>
                <w:rFonts w:cstheme="minorHAnsi"/>
                <w:lang w:val="en-US"/>
              </w:rPr>
              <w:t>PR</w:t>
            </w:r>
          </w:p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- разработка дизайна, контента сайта</w:t>
            </w:r>
          </w:p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- продвижение в Интернете</w:t>
            </w:r>
          </w:p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- политический </w:t>
            </w:r>
            <w:r w:rsidRPr="00542D3A">
              <w:rPr>
                <w:rFonts w:cstheme="minorHAnsi"/>
                <w:lang w:val="en-US"/>
              </w:rPr>
              <w:t>PR</w:t>
            </w:r>
          </w:p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- персональный </w:t>
            </w:r>
            <w:r w:rsidRPr="00542D3A">
              <w:rPr>
                <w:rFonts w:cstheme="minorHAnsi"/>
                <w:lang w:val="en-US"/>
              </w:rPr>
              <w:t>PR</w:t>
            </w:r>
          </w:p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- </w:t>
            </w:r>
            <w:r w:rsidRPr="00542D3A">
              <w:rPr>
                <w:rFonts w:cstheme="minorHAnsi"/>
                <w:lang w:val="en-US"/>
              </w:rPr>
              <w:t>PR</w:t>
            </w:r>
            <w:r w:rsidRPr="00542D3A">
              <w:rPr>
                <w:rFonts w:cstheme="minorHAnsi"/>
              </w:rPr>
              <w:t xml:space="preserve"> в шоу-бизнесе</w:t>
            </w:r>
          </w:p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- </w:t>
            </w:r>
            <w:r w:rsidRPr="00542D3A">
              <w:rPr>
                <w:rFonts w:cstheme="minorHAnsi"/>
                <w:lang w:val="en-US"/>
              </w:rPr>
              <w:t>event</w:t>
            </w:r>
            <w:r w:rsidRPr="00542D3A">
              <w:rPr>
                <w:rFonts w:cstheme="minorHAnsi"/>
              </w:rPr>
              <w:t>-маркетинг (пресс-конференция, круглый стол, праздник, пресс-тур и т.д.)</w:t>
            </w:r>
          </w:p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- другое (</w:t>
            </w:r>
            <w:r w:rsidRPr="00542D3A">
              <w:rPr>
                <w:rFonts w:cstheme="minorHAnsi"/>
                <w:i/>
              </w:rPr>
              <w:t>укажите, пожалуйста, что именно</w:t>
            </w:r>
            <w:r w:rsidRPr="00542D3A">
              <w:rPr>
                <w:rFonts w:cstheme="minorHAnsi"/>
              </w:rPr>
              <w:t>)</w:t>
            </w:r>
          </w:p>
        </w:tc>
      </w:tr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lastRenderedPageBreak/>
              <w:t xml:space="preserve">Примерный бюджет </w:t>
            </w:r>
            <w:r w:rsidRPr="00542D3A">
              <w:rPr>
                <w:rFonts w:cstheme="minorHAnsi"/>
                <w:lang w:val="en-US"/>
              </w:rPr>
              <w:t>PR</w:t>
            </w:r>
            <w:r w:rsidRPr="00542D3A">
              <w:rPr>
                <w:rFonts w:cstheme="minorHAnsi"/>
              </w:rPr>
              <w:t>-кампании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  <w:tr w:rsidR="00665D08" w:rsidRPr="00542D3A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Дополнительная информация</w:t>
            </w:r>
            <w:r w:rsidRPr="00542D3A">
              <w:rPr>
                <w:rFonts w:cstheme="minorHAnsi"/>
                <w:lang w:val="en-US"/>
              </w:rPr>
              <w:t>/</w:t>
            </w:r>
            <w:r w:rsidRPr="00542D3A">
              <w:rPr>
                <w:rFonts w:cstheme="minorHAnsi"/>
              </w:rPr>
              <w:t>рекомендации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</w:tbl>
    <w:p w:rsidR="00665D08" w:rsidRPr="00542D3A" w:rsidRDefault="00665D08" w:rsidP="00665D08">
      <w:pPr>
        <w:spacing w:after="0"/>
        <w:rPr>
          <w:rFonts w:cstheme="minorHAnsi"/>
        </w:rPr>
      </w:pPr>
    </w:p>
    <w:p w:rsidR="00665D08" w:rsidRDefault="00665D08" w:rsidP="00665D08">
      <w:pPr>
        <w:spacing w:after="0"/>
        <w:rPr>
          <w:rFonts w:cstheme="minorHAnsi"/>
          <w:b/>
        </w:rPr>
      </w:pPr>
    </w:p>
    <w:p w:rsidR="00665D08" w:rsidRPr="00542D3A" w:rsidRDefault="00665D08" w:rsidP="00665D08">
      <w:pPr>
        <w:spacing w:after="0"/>
        <w:rPr>
          <w:rFonts w:cstheme="minorHAnsi"/>
          <w:b/>
        </w:rPr>
      </w:pPr>
      <w:bookmarkStart w:id="0" w:name="_GoBack"/>
      <w:bookmarkEnd w:id="0"/>
      <w:r w:rsidRPr="00542D3A">
        <w:rPr>
          <w:rFonts w:cstheme="minorHAnsi"/>
          <w:b/>
        </w:rPr>
        <w:t>Контактная информация лица, заполнившего бриф:</w:t>
      </w:r>
    </w:p>
    <w:p w:rsidR="00665D08" w:rsidRPr="00542D3A" w:rsidRDefault="00665D08" w:rsidP="00665D08">
      <w:pPr>
        <w:spacing w:after="0"/>
        <w:rPr>
          <w:rFonts w:cstheme="minorHAnsi"/>
        </w:rPr>
      </w:pPr>
      <w:r w:rsidRPr="00542D3A">
        <w:rPr>
          <w:rFonts w:cstheme="minorHAnsi"/>
        </w:rPr>
        <w:t>ФИО_____________________________</w:t>
      </w:r>
    </w:p>
    <w:p w:rsidR="00665D08" w:rsidRPr="00542D3A" w:rsidRDefault="00665D08" w:rsidP="00665D08">
      <w:pPr>
        <w:spacing w:after="0"/>
        <w:rPr>
          <w:rFonts w:cstheme="minorHAnsi"/>
        </w:rPr>
      </w:pPr>
      <w:r w:rsidRPr="00542D3A">
        <w:rPr>
          <w:rFonts w:cstheme="minorHAnsi"/>
        </w:rPr>
        <w:t>Должность________________________</w:t>
      </w:r>
    </w:p>
    <w:p w:rsidR="00665D08" w:rsidRPr="00542D3A" w:rsidRDefault="00665D08" w:rsidP="00665D08">
      <w:pPr>
        <w:spacing w:after="0"/>
        <w:rPr>
          <w:rFonts w:cstheme="minorHAnsi"/>
        </w:rPr>
      </w:pPr>
      <w:r w:rsidRPr="00542D3A">
        <w:rPr>
          <w:rFonts w:cstheme="minorHAnsi"/>
        </w:rPr>
        <w:t>Телефон_________________________</w:t>
      </w:r>
    </w:p>
    <w:p w:rsidR="00665D08" w:rsidRPr="00542D3A" w:rsidRDefault="00665D08" w:rsidP="00665D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150" w:rsidRDefault="00ED6150" w:rsidP="00665D08">
      <w:pPr>
        <w:spacing w:after="0"/>
        <w:jc w:val="center"/>
        <w:rPr>
          <w:rFonts w:cstheme="minorHAnsi"/>
          <w:b/>
        </w:rPr>
      </w:pPr>
    </w:p>
    <w:sectPr w:rsidR="00ED6150" w:rsidSect="00BD6770">
      <w:headerReference w:type="default" r:id="rId8"/>
      <w:footerReference w:type="default" r:id="rId9"/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2B" w:rsidRDefault="00A8502B" w:rsidP="00DE3858">
      <w:pPr>
        <w:spacing w:after="0" w:line="240" w:lineRule="auto"/>
      </w:pPr>
      <w:r>
        <w:separator/>
      </w:r>
    </w:p>
  </w:endnote>
  <w:endnote w:type="continuationSeparator" w:id="0">
    <w:p w:rsidR="00A8502B" w:rsidRDefault="00A8502B" w:rsidP="00DE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58" w:rsidRDefault="00DE3858" w:rsidP="00DE3858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601817" cy="845820"/>
          <wp:effectExtent l="0" t="0" r="0" b="0"/>
          <wp:docPr id="53" name="Рисунок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417" cy="848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2B" w:rsidRDefault="00A8502B" w:rsidP="00DE3858">
      <w:pPr>
        <w:spacing w:after="0" w:line="240" w:lineRule="auto"/>
      </w:pPr>
      <w:r>
        <w:separator/>
      </w:r>
    </w:p>
  </w:footnote>
  <w:footnote w:type="continuationSeparator" w:id="0">
    <w:p w:rsidR="00A8502B" w:rsidRDefault="00A8502B" w:rsidP="00DE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58" w:rsidRDefault="00DE3858" w:rsidP="00DE3858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551420" cy="1625715"/>
          <wp:effectExtent l="0" t="0" r="0" b="0"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761" cy="1635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BC1"/>
    <w:multiLevelType w:val="hybridMultilevel"/>
    <w:tmpl w:val="93DA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B6A9F"/>
    <w:multiLevelType w:val="hybridMultilevel"/>
    <w:tmpl w:val="6C487DD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7828687B"/>
    <w:multiLevelType w:val="hybridMultilevel"/>
    <w:tmpl w:val="09E62992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58"/>
    <w:rsid w:val="000200D8"/>
    <w:rsid w:val="0045316A"/>
    <w:rsid w:val="00665D08"/>
    <w:rsid w:val="00977C7C"/>
    <w:rsid w:val="00A82056"/>
    <w:rsid w:val="00A8502B"/>
    <w:rsid w:val="00AE1F02"/>
    <w:rsid w:val="00B0657C"/>
    <w:rsid w:val="00BD6770"/>
    <w:rsid w:val="00DE3858"/>
    <w:rsid w:val="00E53EC8"/>
    <w:rsid w:val="00E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D9890"/>
  <w15:chartTrackingRefBased/>
  <w15:docId w15:val="{A2A7E1CB-558F-437E-8E8D-38B1593E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858"/>
  </w:style>
  <w:style w:type="paragraph" w:styleId="a5">
    <w:name w:val="footer"/>
    <w:basedOn w:val="a"/>
    <w:link w:val="a6"/>
    <w:uiPriority w:val="99"/>
    <w:unhideWhenUsed/>
    <w:rsid w:val="00DE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858"/>
  </w:style>
  <w:style w:type="character" w:styleId="a7">
    <w:name w:val="Hyperlink"/>
    <w:basedOn w:val="a0"/>
    <w:uiPriority w:val="99"/>
    <w:unhideWhenUsed/>
    <w:rsid w:val="00020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lo@perfect-rai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Русланов</dc:creator>
  <cp:keywords/>
  <dc:description/>
  <cp:lastModifiedBy>Дмитрий Русланов</cp:lastModifiedBy>
  <cp:revision>3</cp:revision>
  <dcterms:created xsi:type="dcterms:W3CDTF">2020-12-02T19:35:00Z</dcterms:created>
  <dcterms:modified xsi:type="dcterms:W3CDTF">2020-12-02T19:36:00Z</dcterms:modified>
</cp:coreProperties>
</file>