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F71D" w14:textId="77777777" w:rsidR="00ED6150" w:rsidRDefault="00ED6150" w:rsidP="00977C7C">
      <w:pPr>
        <w:spacing w:after="0"/>
        <w:rPr>
          <w:rFonts w:cstheme="minorHAnsi"/>
          <w:b/>
        </w:rPr>
      </w:pPr>
    </w:p>
    <w:p w14:paraId="79C4D7CB" w14:textId="77777777" w:rsidR="00665D08" w:rsidRPr="00573547" w:rsidRDefault="00665D08" w:rsidP="00665D08">
      <w:pPr>
        <w:spacing w:after="0"/>
        <w:jc w:val="center"/>
        <w:rPr>
          <w:rFonts w:cstheme="minorHAnsi"/>
          <w:b/>
          <w:sz w:val="28"/>
          <w:szCs w:val="28"/>
        </w:rPr>
      </w:pPr>
      <w:r w:rsidRPr="00573547">
        <w:rPr>
          <w:rFonts w:cstheme="minorHAnsi"/>
          <w:b/>
          <w:sz w:val="28"/>
          <w:szCs w:val="28"/>
        </w:rPr>
        <w:t xml:space="preserve">Бриф на организацию </w:t>
      </w:r>
      <w:r w:rsidRPr="00573547">
        <w:rPr>
          <w:rFonts w:cstheme="minorHAnsi"/>
          <w:b/>
          <w:sz w:val="28"/>
          <w:szCs w:val="28"/>
          <w:lang w:val="en-US"/>
        </w:rPr>
        <w:t>PR</w:t>
      </w:r>
      <w:r w:rsidRPr="00573547">
        <w:rPr>
          <w:rFonts w:cstheme="minorHAnsi"/>
          <w:b/>
          <w:sz w:val="28"/>
          <w:szCs w:val="28"/>
        </w:rPr>
        <w:t>-деятельности</w:t>
      </w:r>
    </w:p>
    <w:p w14:paraId="0F9772CC" w14:textId="77777777" w:rsidR="00665D08" w:rsidRPr="00542D3A" w:rsidRDefault="00665D08" w:rsidP="00665D08">
      <w:pPr>
        <w:spacing w:after="0"/>
        <w:jc w:val="both"/>
        <w:rPr>
          <w:rFonts w:cstheme="minorHAnsi"/>
        </w:rPr>
      </w:pPr>
    </w:p>
    <w:p w14:paraId="401BACE3" w14:textId="77777777" w:rsidR="00665D08" w:rsidRDefault="00665D08" w:rsidP="00665D08">
      <w:pPr>
        <w:spacing w:after="0"/>
        <w:ind w:left="-142"/>
        <w:rPr>
          <w:rFonts w:cstheme="minorHAnsi"/>
        </w:rPr>
      </w:pPr>
      <w:r w:rsidRPr="00542D3A">
        <w:rPr>
          <w:rFonts w:cstheme="minorHAnsi"/>
        </w:rPr>
        <w:t xml:space="preserve">Пожалуйста, заполните этот бриф и отправьте его на электронный адрес </w:t>
      </w:r>
      <w:hyperlink r:id="rId7" w:history="1">
        <w:r w:rsidRPr="00542D3A">
          <w:rPr>
            <w:rStyle w:val="a7"/>
            <w:rFonts w:cstheme="minorHAnsi"/>
            <w:color w:val="FF0000"/>
            <w:lang w:val="en-US"/>
          </w:rPr>
          <w:t>hello</w:t>
        </w:r>
        <w:r w:rsidRPr="00542D3A">
          <w:rPr>
            <w:rStyle w:val="a7"/>
            <w:rFonts w:cstheme="minorHAnsi"/>
            <w:color w:val="FF0000"/>
          </w:rPr>
          <w:t>@</w:t>
        </w:r>
        <w:r w:rsidRPr="00542D3A">
          <w:rPr>
            <w:rStyle w:val="a7"/>
            <w:rFonts w:cstheme="minorHAnsi"/>
            <w:color w:val="FF0000"/>
            <w:lang w:val="en-US"/>
          </w:rPr>
          <w:t>perfect</w:t>
        </w:r>
        <w:r w:rsidRPr="00542D3A">
          <w:rPr>
            <w:rStyle w:val="a7"/>
            <w:rFonts w:cstheme="minorHAnsi"/>
            <w:color w:val="FF0000"/>
          </w:rPr>
          <w:t>-</w:t>
        </w:r>
        <w:r w:rsidRPr="00542D3A">
          <w:rPr>
            <w:rStyle w:val="a7"/>
            <w:rFonts w:cstheme="minorHAnsi"/>
            <w:color w:val="FF0000"/>
            <w:lang w:val="en-US"/>
          </w:rPr>
          <w:t>raise</w:t>
        </w:r>
        <w:r w:rsidRPr="00542D3A">
          <w:rPr>
            <w:rStyle w:val="a7"/>
            <w:rFonts w:cstheme="minorHAnsi"/>
            <w:color w:val="FF0000"/>
          </w:rPr>
          <w:t>.</w:t>
        </w:r>
        <w:r w:rsidRPr="00542D3A">
          <w:rPr>
            <w:rStyle w:val="a7"/>
            <w:rFonts w:cstheme="minorHAnsi"/>
            <w:color w:val="FF0000"/>
            <w:lang w:val="en-US"/>
          </w:rPr>
          <w:t>ru</w:t>
        </w:r>
      </w:hyperlink>
    </w:p>
    <w:p w14:paraId="00C463D3" w14:textId="77777777" w:rsidR="00665D08" w:rsidRPr="00542D3A" w:rsidRDefault="00665D08" w:rsidP="00665D08">
      <w:pPr>
        <w:spacing w:after="0"/>
        <w:ind w:left="-142"/>
        <w:rPr>
          <w:rFonts w:cstheme="minorHAnsi"/>
        </w:rPr>
      </w:pPr>
      <w:r w:rsidRPr="00542D3A">
        <w:rPr>
          <w:rFonts w:cstheme="minorHAnsi"/>
        </w:rPr>
        <w:t>В течение 2-х дней мы свяжемся с Вами и предложим оптимальное решение по продвижению Вашей компании с указанием стоимости и сроков проведения мероприятий.</w:t>
      </w:r>
    </w:p>
    <w:p w14:paraId="09364396" w14:textId="77777777" w:rsidR="00665D08" w:rsidRPr="00542D3A" w:rsidRDefault="00665D08" w:rsidP="00665D08">
      <w:pPr>
        <w:spacing w:after="0"/>
        <w:jc w:val="both"/>
        <w:rPr>
          <w:rFonts w:cstheme="minorHAnsi"/>
          <w:b/>
        </w:rPr>
      </w:pPr>
    </w:p>
    <w:p w14:paraId="01CB923C" w14:textId="77777777" w:rsidR="00665D08" w:rsidRPr="00542D3A" w:rsidRDefault="00665D08" w:rsidP="00665D08">
      <w:pPr>
        <w:spacing w:after="0"/>
        <w:jc w:val="both"/>
        <w:rPr>
          <w:rFonts w:cstheme="minorHAnsi"/>
          <w:b/>
        </w:rPr>
      </w:pPr>
    </w:p>
    <w:p w14:paraId="79B5C460" w14:textId="77777777" w:rsidR="00665D08" w:rsidRPr="00542D3A" w:rsidRDefault="00665D08" w:rsidP="00665D0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542D3A">
        <w:rPr>
          <w:rFonts w:cstheme="minorHAnsi"/>
          <w:b/>
        </w:rPr>
        <w:t>Общая информация</w:t>
      </w:r>
    </w:p>
    <w:p w14:paraId="4D3B7E64" w14:textId="77777777" w:rsidR="00665D08" w:rsidRPr="00542D3A" w:rsidRDefault="00665D08" w:rsidP="00665D08">
      <w:pPr>
        <w:spacing w:after="0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655"/>
      </w:tblGrid>
      <w:tr w:rsidR="00665D08" w:rsidRPr="00542D3A" w14:paraId="40FC2F99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C9DAA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Название компании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CB5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14:paraId="6967F758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BAE43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Сфера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1F8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14:paraId="717BB7BB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88EA45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Год создания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A36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14:paraId="4BEED9DC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447107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Доля занимаемого рынка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E932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</w:tbl>
    <w:p w14:paraId="2528BDB1" w14:textId="77777777" w:rsidR="00665D08" w:rsidRPr="00542D3A" w:rsidRDefault="00665D08" w:rsidP="00665D08">
      <w:pPr>
        <w:spacing w:after="0"/>
        <w:rPr>
          <w:rFonts w:cstheme="minorHAnsi"/>
          <w:b/>
          <w:lang w:val="en-US"/>
        </w:rPr>
      </w:pPr>
    </w:p>
    <w:p w14:paraId="2701F0F1" w14:textId="77777777"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Информация о бренде</w:t>
      </w:r>
    </w:p>
    <w:p w14:paraId="10850587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4639"/>
      </w:tblGrid>
      <w:tr w:rsidR="00665D08" w:rsidRPr="00542D3A" w14:paraId="043B84E8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31B374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Конкурентоспособный критерий бренда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7CF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14:paraId="4F25DB59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66708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Краткая история бренда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BADF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</w:tbl>
    <w:p w14:paraId="7A5CB31B" w14:textId="77777777" w:rsidR="00665D08" w:rsidRPr="00542D3A" w:rsidRDefault="00665D08" w:rsidP="00665D08">
      <w:pPr>
        <w:spacing w:after="0"/>
        <w:rPr>
          <w:rFonts w:cstheme="minorHAnsi"/>
        </w:rPr>
      </w:pPr>
    </w:p>
    <w:p w14:paraId="5150017A" w14:textId="77777777"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Информация о товарах</w:t>
      </w:r>
      <w:r w:rsidRPr="00542D3A">
        <w:rPr>
          <w:rFonts w:cstheme="minorHAnsi"/>
          <w:b/>
          <w:lang w:val="en-US"/>
        </w:rPr>
        <w:t>/</w:t>
      </w:r>
      <w:r w:rsidRPr="00542D3A">
        <w:rPr>
          <w:rFonts w:cstheme="minorHAnsi"/>
          <w:b/>
        </w:rPr>
        <w:t>услугах</w:t>
      </w:r>
    </w:p>
    <w:p w14:paraId="05558A1A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665D08" w:rsidRPr="00542D3A" w14:paraId="58817D01" w14:textId="77777777" w:rsidTr="001303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9FC6AF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  <w:r w:rsidRPr="00542D3A">
              <w:rPr>
                <w:rFonts w:cstheme="minorHAnsi"/>
              </w:rPr>
              <w:t xml:space="preserve">Названия товаров/услуг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D1A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763B611A" w14:textId="77777777" w:rsidTr="001303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5720A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Стадия развития на данный момент (пожалуйста, выделите нужное)</w:t>
            </w:r>
          </w:p>
          <w:p w14:paraId="3814F24E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59CE" w14:textId="77777777" w:rsidR="00665D08" w:rsidRPr="00542D3A" w:rsidRDefault="00665D08" w:rsidP="0013034E">
            <w:pPr>
              <w:numPr>
                <w:ilvl w:val="0"/>
                <w:numId w:val="2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вход на рынок</w:t>
            </w:r>
          </w:p>
          <w:p w14:paraId="20A1E18B" w14:textId="77777777" w:rsidR="00665D08" w:rsidRPr="00542D3A" w:rsidRDefault="00665D08" w:rsidP="0013034E">
            <w:pPr>
              <w:numPr>
                <w:ilvl w:val="0"/>
                <w:numId w:val="2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стабильный рост</w:t>
            </w:r>
          </w:p>
          <w:p w14:paraId="7D5663B0" w14:textId="77777777" w:rsidR="00665D08" w:rsidRPr="00542D3A" w:rsidRDefault="00665D08" w:rsidP="0013034E">
            <w:pPr>
              <w:numPr>
                <w:ilvl w:val="0"/>
                <w:numId w:val="2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замедление уровня продаж</w:t>
            </w:r>
          </w:p>
        </w:tc>
      </w:tr>
      <w:tr w:rsidR="00665D08" w:rsidRPr="00542D3A" w14:paraId="3ABE9A24" w14:textId="77777777" w:rsidTr="001303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09208C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Потребительские свойства (характеристики) товаров/услуг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FAB" w14:textId="77777777" w:rsidR="00665D08" w:rsidRPr="00542D3A" w:rsidRDefault="00665D08" w:rsidP="0013034E">
            <w:pPr>
              <w:spacing w:after="0"/>
              <w:ind w:left="491" w:hanging="294"/>
              <w:rPr>
                <w:rFonts w:cstheme="minorHAnsi"/>
              </w:rPr>
            </w:pPr>
          </w:p>
        </w:tc>
      </w:tr>
      <w:tr w:rsidR="00665D08" w:rsidRPr="00542D3A" w14:paraId="31ECB942" w14:textId="77777777" w:rsidTr="0013034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C3D35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Уровень цен на товары/услуги</w:t>
            </w:r>
          </w:p>
          <w:p w14:paraId="6534E3D5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(пожалуйста, выделите нужное)</w:t>
            </w:r>
          </w:p>
          <w:p w14:paraId="39154A74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2973" w14:textId="77777777" w:rsidR="00665D08" w:rsidRPr="00542D3A" w:rsidRDefault="00665D08" w:rsidP="0013034E">
            <w:pPr>
              <w:numPr>
                <w:ilvl w:val="0"/>
                <w:numId w:val="3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очень высокий</w:t>
            </w:r>
          </w:p>
          <w:p w14:paraId="3300C412" w14:textId="77777777" w:rsidR="00665D08" w:rsidRPr="00542D3A" w:rsidRDefault="00665D08" w:rsidP="0013034E">
            <w:pPr>
              <w:numPr>
                <w:ilvl w:val="0"/>
                <w:numId w:val="3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выше, чем у конкурентов</w:t>
            </w:r>
          </w:p>
          <w:p w14:paraId="3F6EAF39" w14:textId="77777777" w:rsidR="00665D08" w:rsidRPr="00542D3A" w:rsidRDefault="00665D08" w:rsidP="0013034E">
            <w:pPr>
              <w:numPr>
                <w:ilvl w:val="0"/>
                <w:numId w:val="3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>на уровне конкурентов</w:t>
            </w:r>
          </w:p>
          <w:p w14:paraId="1444E408" w14:textId="77777777" w:rsidR="00665D08" w:rsidRPr="00542D3A" w:rsidRDefault="00665D08" w:rsidP="0013034E">
            <w:pPr>
              <w:numPr>
                <w:ilvl w:val="0"/>
                <w:numId w:val="3"/>
              </w:numPr>
              <w:spacing w:after="0" w:line="240" w:lineRule="auto"/>
              <w:ind w:left="491" w:hanging="294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ниже, чем у конкурентов </w:t>
            </w:r>
          </w:p>
        </w:tc>
      </w:tr>
    </w:tbl>
    <w:p w14:paraId="618BF536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p w14:paraId="514B0975" w14:textId="77777777"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Целевая аудитория</w:t>
      </w:r>
    </w:p>
    <w:p w14:paraId="46B6BC79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648"/>
      </w:tblGrid>
      <w:tr w:rsidR="00665D08" w:rsidRPr="00542D3A" w14:paraId="1A139994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69482B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Демографические характеристики (возраст, пол, размер семьи)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E23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14:paraId="2480DBAD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F77377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Социально-экономические характеристики (уровень дохода, род занятий/сфера бизнеса, образование)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EFB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14:paraId="71F29924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78432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Мотивация целевой аудитории (что потребитель хочет получить от Вашего товара/услуги)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28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</w:tbl>
    <w:p w14:paraId="02E9E5D4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p w14:paraId="6222B148" w14:textId="77777777"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Конкурентная среда</w:t>
      </w:r>
    </w:p>
    <w:p w14:paraId="67F80AFF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7"/>
      </w:tblGrid>
      <w:tr w:rsidR="00665D08" w:rsidRPr="00542D3A" w14:paraId="5F5ADB5F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CAC270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Ближайшие компании-конкуренты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872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57167305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9EC32C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Конкурент, представляющий наибольшую угрозу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4BE5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5CD12616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477710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Сильные стороны конкурентов перед Вашей компанией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809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0B0BF591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AF0B82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Слабые стороны конкурентов перед Вашей компанией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5B2E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1CAB1D86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D866E8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Приблизительный бюджет на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 компаний-конкурентов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B10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02ECC07B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98690E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Каким образом ближайшие конкуренты продвигают свой товар/услуги (например, наружная реклама; реклама в СМИ;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 в Интернете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33F3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4FA0E1EF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p w14:paraId="6A0870F4" w14:textId="77777777"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>Цели компании</w:t>
      </w:r>
    </w:p>
    <w:p w14:paraId="60E23D65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52"/>
      </w:tblGrid>
      <w:tr w:rsidR="00665D08" w:rsidRPr="00542D3A" w14:paraId="7792D67D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A3616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  <w:r w:rsidRPr="00542D3A">
              <w:rPr>
                <w:rFonts w:cstheme="minorHAnsi"/>
              </w:rPr>
              <w:t>Маркетинговые цели Вашей компании на ближайшие 1-3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E77F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573B7411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p w14:paraId="1EE0975B" w14:textId="77777777"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 xml:space="preserve">Информация о предыдущей </w:t>
      </w:r>
      <w:r w:rsidRPr="00542D3A">
        <w:rPr>
          <w:rFonts w:cstheme="minorHAnsi"/>
          <w:b/>
          <w:lang w:val="en-US"/>
        </w:rPr>
        <w:t>PR</w:t>
      </w:r>
      <w:r w:rsidRPr="00542D3A">
        <w:rPr>
          <w:rFonts w:cstheme="minorHAnsi"/>
          <w:b/>
        </w:rPr>
        <w:t>-деятельности</w:t>
      </w:r>
    </w:p>
    <w:p w14:paraId="291B361B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7"/>
      </w:tblGrid>
      <w:tr w:rsidR="00665D08" w:rsidRPr="00542D3A" w14:paraId="6B8257A4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77E8E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Слоган или девиз компании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1C6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03D8F80D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69300F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Какая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>-активность проводились в компании за последний год?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E22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78429200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B0CFF5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Приблизительный бюджет на </w:t>
            </w:r>
            <w:r w:rsidRPr="00542D3A">
              <w:rPr>
                <w:rFonts w:cstheme="minorHAnsi"/>
                <w:lang w:val="en-US"/>
              </w:rPr>
              <w:t>PR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BD8C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  <w:tr w:rsidR="00665D08" w:rsidRPr="00542D3A" w14:paraId="1E024EEB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E80AA7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Какова эффективность предыдущих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-кампаний?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DDC" w14:textId="77777777" w:rsidR="00665D08" w:rsidRPr="00542D3A" w:rsidRDefault="00665D08" w:rsidP="0013034E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599A59B9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p w14:paraId="1170EB92" w14:textId="77777777" w:rsidR="00665D08" w:rsidRPr="00542D3A" w:rsidRDefault="00665D08" w:rsidP="00665D08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542D3A">
        <w:rPr>
          <w:rFonts w:cstheme="minorHAnsi"/>
          <w:b/>
        </w:rPr>
        <w:t xml:space="preserve">Будущая </w:t>
      </w:r>
      <w:r w:rsidRPr="00542D3A">
        <w:rPr>
          <w:rFonts w:cstheme="minorHAnsi"/>
          <w:b/>
          <w:lang w:val="en-US"/>
        </w:rPr>
        <w:t>PR</w:t>
      </w:r>
      <w:r w:rsidRPr="00542D3A">
        <w:rPr>
          <w:rFonts w:cstheme="minorHAnsi"/>
          <w:b/>
        </w:rPr>
        <w:t>-деятельность</w:t>
      </w:r>
    </w:p>
    <w:p w14:paraId="3409FFF4" w14:textId="77777777" w:rsidR="00665D08" w:rsidRPr="00542D3A" w:rsidRDefault="00665D08" w:rsidP="00665D08">
      <w:pPr>
        <w:spacing w:after="0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6"/>
      </w:tblGrid>
      <w:tr w:rsidR="00665D08" w:rsidRPr="00542D3A" w14:paraId="29E61EEA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AD0B27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Сформулируйте, </w:t>
            </w:r>
            <w:r w:rsidRPr="00542D3A">
              <w:rPr>
                <w:rFonts w:cstheme="minorHAnsi"/>
              </w:rPr>
              <w:t xml:space="preserve">цель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>-кампании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D5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14:paraId="32A2F5ED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3CC096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Какие услуги бюро </w:t>
            </w:r>
            <w:r w:rsidRPr="00542D3A">
              <w:rPr>
                <w:rFonts w:cstheme="minorHAnsi"/>
                <w:lang w:val="en-US"/>
              </w:rPr>
              <w:t>Perfect</w:t>
            </w:r>
            <w:r w:rsidRPr="00542D3A">
              <w:rPr>
                <w:rFonts w:cstheme="minorHAnsi"/>
              </w:rPr>
              <w:t xml:space="preserve"> </w:t>
            </w:r>
            <w:r w:rsidRPr="00542D3A">
              <w:rPr>
                <w:rFonts w:cstheme="minorHAnsi"/>
                <w:lang w:val="en-US"/>
              </w:rPr>
              <w:t>Raise</w:t>
            </w:r>
            <w:r w:rsidRPr="00542D3A">
              <w:rPr>
                <w:rFonts w:cstheme="minorHAnsi"/>
              </w:rPr>
              <w:t xml:space="preserve"> могут быть Вам интересны?</w:t>
            </w:r>
          </w:p>
          <w:p w14:paraId="41B52291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(пожалуйста, выделите нужное)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A0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комплексное абонентское обслуживание (разработка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>-стратегии, написание пресс-релизов, организация интервью, инициирование и проведение пресс-мероприятий и т.д.)</w:t>
            </w:r>
          </w:p>
          <w:p w14:paraId="49B4BBB5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-</w:t>
            </w:r>
            <w:r w:rsidRPr="00665D08">
              <w:rPr>
                <w:rFonts w:cstheme="minorHAnsi"/>
              </w:rPr>
              <w:t xml:space="preserve"> </w:t>
            </w:r>
            <w:r w:rsidRPr="00542D3A">
              <w:rPr>
                <w:rFonts w:cstheme="minorHAnsi"/>
              </w:rPr>
              <w:t>кризисное управление</w:t>
            </w:r>
          </w:p>
          <w:p w14:paraId="3591F9A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корпоративный (внутренний) </w:t>
            </w:r>
            <w:r w:rsidRPr="00542D3A">
              <w:rPr>
                <w:rFonts w:cstheme="minorHAnsi"/>
                <w:lang w:val="en-US"/>
              </w:rPr>
              <w:t>PR</w:t>
            </w:r>
          </w:p>
          <w:p w14:paraId="3C244368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- разработка дизайна, контента сайта</w:t>
            </w:r>
          </w:p>
          <w:p w14:paraId="563AB34A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- продвижение в Интернете</w:t>
            </w:r>
          </w:p>
          <w:p w14:paraId="24FCF4C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lastRenderedPageBreak/>
              <w:t xml:space="preserve">- политический </w:t>
            </w:r>
            <w:r w:rsidRPr="00542D3A">
              <w:rPr>
                <w:rFonts w:cstheme="minorHAnsi"/>
                <w:lang w:val="en-US"/>
              </w:rPr>
              <w:t>PR</w:t>
            </w:r>
          </w:p>
          <w:p w14:paraId="17482AED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персональный </w:t>
            </w:r>
            <w:r w:rsidRPr="00542D3A">
              <w:rPr>
                <w:rFonts w:cstheme="minorHAnsi"/>
                <w:lang w:val="en-US"/>
              </w:rPr>
              <w:t>PR</w:t>
            </w:r>
          </w:p>
          <w:p w14:paraId="46A38064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 xml:space="preserve"> в шоу-бизнесе</w:t>
            </w:r>
          </w:p>
          <w:p w14:paraId="0981624F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 xml:space="preserve">- </w:t>
            </w:r>
            <w:r w:rsidRPr="00542D3A">
              <w:rPr>
                <w:rFonts w:cstheme="minorHAnsi"/>
                <w:lang w:val="en-US"/>
              </w:rPr>
              <w:t>event</w:t>
            </w:r>
            <w:r w:rsidRPr="00542D3A">
              <w:rPr>
                <w:rFonts w:cstheme="minorHAnsi"/>
              </w:rPr>
              <w:t>-маркетинг (пресс-конференция, круглый стол, праздник, пресс-тур и т.д.)</w:t>
            </w:r>
          </w:p>
          <w:p w14:paraId="43A52C58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- другое (</w:t>
            </w:r>
            <w:r w:rsidRPr="00542D3A">
              <w:rPr>
                <w:rFonts w:cstheme="minorHAnsi"/>
                <w:i/>
              </w:rPr>
              <w:t>укажите, пожалуйста, что именно</w:t>
            </w:r>
            <w:r w:rsidRPr="00542D3A">
              <w:rPr>
                <w:rFonts w:cstheme="minorHAnsi"/>
              </w:rPr>
              <w:t>)</w:t>
            </w:r>
          </w:p>
        </w:tc>
      </w:tr>
      <w:tr w:rsidR="00665D08" w:rsidRPr="00542D3A" w14:paraId="7250A5A7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C1434A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lastRenderedPageBreak/>
              <w:t xml:space="preserve">Примерный бюджет </w:t>
            </w:r>
            <w:r w:rsidRPr="00542D3A">
              <w:rPr>
                <w:rFonts w:cstheme="minorHAnsi"/>
                <w:lang w:val="en-US"/>
              </w:rPr>
              <w:t>PR</w:t>
            </w:r>
            <w:r w:rsidRPr="00542D3A">
              <w:rPr>
                <w:rFonts w:cstheme="minorHAnsi"/>
              </w:rPr>
              <w:t>-кампании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E96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  <w:tr w:rsidR="00665D08" w:rsidRPr="00542D3A" w14:paraId="1F9034AC" w14:textId="77777777" w:rsidTr="001303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EFFB78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  <w:r w:rsidRPr="00542D3A">
              <w:rPr>
                <w:rFonts w:cstheme="minorHAnsi"/>
              </w:rPr>
              <w:t>Дополнительная информация</w:t>
            </w:r>
            <w:r w:rsidRPr="00542D3A">
              <w:rPr>
                <w:rFonts w:cstheme="minorHAnsi"/>
                <w:lang w:val="en-US"/>
              </w:rPr>
              <w:t>/</w:t>
            </w:r>
            <w:r w:rsidRPr="00542D3A">
              <w:rPr>
                <w:rFonts w:cstheme="minorHAnsi"/>
              </w:rPr>
              <w:t>рекомендации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FD18" w14:textId="77777777" w:rsidR="00665D08" w:rsidRPr="00542D3A" w:rsidRDefault="00665D08" w:rsidP="0013034E">
            <w:pPr>
              <w:spacing w:after="0"/>
              <w:rPr>
                <w:rFonts w:cstheme="minorHAnsi"/>
              </w:rPr>
            </w:pPr>
          </w:p>
        </w:tc>
      </w:tr>
    </w:tbl>
    <w:p w14:paraId="7A4171BD" w14:textId="77777777" w:rsidR="00665D08" w:rsidRPr="00542D3A" w:rsidRDefault="00665D08" w:rsidP="00665D08">
      <w:pPr>
        <w:spacing w:after="0"/>
        <w:rPr>
          <w:rFonts w:cstheme="minorHAnsi"/>
        </w:rPr>
      </w:pPr>
    </w:p>
    <w:p w14:paraId="3BB555E6" w14:textId="77777777" w:rsidR="00665D08" w:rsidRDefault="00665D08" w:rsidP="00665D08">
      <w:pPr>
        <w:spacing w:after="0"/>
        <w:rPr>
          <w:rFonts w:cstheme="minorHAnsi"/>
          <w:b/>
        </w:rPr>
      </w:pPr>
    </w:p>
    <w:p w14:paraId="36AD244F" w14:textId="77777777" w:rsidR="00665D08" w:rsidRPr="00542D3A" w:rsidRDefault="00665D08" w:rsidP="00665D08">
      <w:pPr>
        <w:spacing w:after="0"/>
        <w:rPr>
          <w:rFonts w:cstheme="minorHAnsi"/>
          <w:b/>
        </w:rPr>
      </w:pPr>
      <w:r w:rsidRPr="00542D3A">
        <w:rPr>
          <w:rFonts w:cstheme="minorHAnsi"/>
          <w:b/>
        </w:rPr>
        <w:t>Контактная информация лица, заполнившего бриф:</w:t>
      </w:r>
    </w:p>
    <w:p w14:paraId="2B56B6AE" w14:textId="77777777" w:rsidR="00665D08" w:rsidRPr="00542D3A" w:rsidRDefault="00665D08" w:rsidP="00665D08">
      <w:pPr>
        <w:spacing w:after="0"/>
        <w:rPr>
          <w:rFonts w:cstheme="minorHAnsi"/>
        </w:rPr>
      </w:pPr>
      <w:r w:rsidRPr="00542D3A">
        <w:rPr>
          <w:rFonts w:cstheme="minorHAnsi"/>
        </w:rPr>
        <w:t>ФИО_____________________________</w:t>
      </w:r>
    </w:p>
    <w:p w14:paraId="38AAEBBB" w14:textId="77777777" w:rsidR="00665D08" w:rsidRPr="00542D3A" w:rsidRDefault="00665D08" w:rsidP="00665D08">
      <w:pPr>
        <w:spacing w:after="0"/>
        <w:rPr>
          <w:rFonts w:cstheme="minorHAnsi"/>
        </w:rPr>
      </w:pPr>
      <w:r w:rsidRPr="00542D3A">
        <w:rPr>
          <w:rFonts w:cstheme="minorHAnsi"/>
        </w:rPr>
        <w:t>Должность________________________</w:t>
      </w:r>
    </w:p>
    <w:p w14:paraId="10223975" w14:textId="77777777" w:rsidR="00665D08" w:rsidRPr="00542D3A" w:rsidRDefault="00665D08" w:rsidP="00665D08">
      <w:pPr>
        <w:spacing w:after="0"/>
        <w:rPr>
          <w:rFonts w:cstheme="minorHAnsi"/>
        </w:rPr>
      </w:pPr>
      <w:r w:rsidRPr="00542D3A">
        <w:rPr>
          <w:rFonts w:cstheme="minorHAnsi"/>
        </w:rPr>
        <w:t>Телефон_________________________</w:t>
      </w:r>
    </w:p>
    <w:p w14:paraId="0C02ECCA" w14:textId="77777777" w:rsidR="00665D08" w:rsidRPr="00542D3A" w:rsidRDefault="00665D08" w:rsidP="00665D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42A618" w14:textId="77777777" w:rsidR="00ED6150" w:rsidRDefault="00ED6150" w:rsidP="00665D08">
      <w:pPr>
        <w:spacing w:after="0"/>
        <w:jc w:val="center"/>
        <w:rPr>
          <w:rFonts w:cstheme="minorHAnsi"/>
          <w:b/>
        </w:rPr>
      </w:pPr>
    </w:p>
    <w:sectPr w:rsidR="00ED6150" w:rsidSect="00BD6770">
      <w:headerReference w:type="default" r:id="rId8"/>
      <w:footerReference w:type="default" r:id="rId9"/>
      <w:pgSz w:w="11906" w:h="16838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F24C" w14:textId="77777777" w:rsidR="00382328" w:rsidRDefault="00382328" w:rsidP="00DE3858">
      <w:pPr>
        <w:spacing w:after="0" w:line="240" w:lineRule="auto"/>
      </w:pPr>
      <w:r>
        <w:separator/>
      </w:r>
    </w:p>
  </w:endnote>
  <w:endnote w:type="continuationSeparator" w:id="0">
    <w:p w14:paraId="4A951D7E" w14:textId="77777777" w:rsidR="00382328" w:rsidRDefault="00382328" w:rsidP="00DE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595E" w14:textId="77777777" w:rsidR="00DE3858" w:rsidRDefault="00DE3858" w:rsidP="00DE3858">
    <w:pPr>
      <w:pStyle w:val="a5"/>
      <w:ind w:left="-1701"/>
    </w:pPr>
    <w:r>
      <w:rPr>
        <w:noProof/>
        <w:lang w:eastAsia="ru-RU"/>
      </w:rPr>
      <w:drawing>
        <wp:inline distT="0" distB="0" distL="0" distR="0" wp14:anchorId="5833E925" wp14:editId="5A8402DC">
          <wp:extent cx="7601817" cy="845820"/>
          <wp:effectExtent l="0" t="0" r="0" b="0"/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417" cy="848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BA80" w14:textId="77777777" w:rsidR="00382328" w:rsidRDefault="00382328" w:rsidP="00DE3858">
      <w:pPr>
        <w:spacing w:after="0" w:line="240" w:lineRule="auto"/>
      </w:pPr>
      <w:r>
        <w:separator/>
      </w:r>
    </w:p>
  </w:footnote>
  <w:footnote w:type="continuationSeparator" w:id="0">
    <w:p w14:paraId="49C2999F" w14:textId="77777777" w:rsidR="00382328" w:rsidRDefault="00382328" w:rsidP="00DE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0D99" w14:textId="34EDC928" w:rsidR="00DE3858" w:rsidRDefault="00573547" w:rsidP="00DE3858">
    <w:pPr>
      <w:pStyle w:val="a3"/>
      <w:ind w:left="-1701"/>
    </w:pPr>
    <w:r>
      <w:rPr>
        <w:noProof/>
      </w:rPr>
      <w:drawing>
        <wp:inline distT="0" distB="0" distL="0" distR="0" wp14:anchorId="214ADB0D" wp14:editId="6BA61ACE">
          <wp:extent cx="7568903" cy="127254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73" cy="1274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BC1"/>
    <w:multiLevelType w:val="hybridMultilevel"/>
    <w:tmpl w:val="93DA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B6A9F"/>
    <w:multiLevelType w:val="hybridMultilevel"/>
    <w:tmpl w:val="6C487DD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7828687B"/>
    <w:multiLevelType w:val="hybridMultilevel"/>
    <w:tmpl w:val="09E62992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58"/>
    <w:rsid w:val="000200D8"/>
    <w:rsid w:val="00382328"/>
    <w:rsid w:val="0045316A"/>
    <w:rsid w:val="00573547"/>
    <w:rsid w:val="00665D08"/>
    <w:rsid w:val="00977C7C"/>
    <w:rsid w:val="00A82056"/>
    <w:rsid w:val="00A8502B"/>
    <w:rsid w:val="00AE1F02"/>
    <w:rsid w:val="00B0657C"/>
    <w:rsid w:val="00BD6770"/>
    <w:rsid w:val="00DE3858"/>
    <w:rsid w:val="00E53EC8"/>
    <w:rsid w:val="00E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4D43B"/>
  <w15:chartTrackingRefBased/>
  <w15:docId w15:val="{A2A7E1CB-558F-437E-8E8D-38B1593E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3858"/>
  </w:style>
  <w:style w:type="paragraph" w:styleId="a5">
    <w:name w:val="footer"/>
    <w:basedOn w:val="a"/>
    <w:link w:val="a6"/>
    <w:uiPriority w:val="99"/>
    <w:unhideWhenUsed/>
    <w:rsid w:val="00DE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3858"/>
  </w:style>
  <w:style w:type="character" w:styleId="a7">
    <w:name w:val="Hyperlink"/>
    <w:basedOn w:val="a0"/>
    <w:uiPriority w:val="99"/>
    <w:unhideWhenUsed/>
    <w:rsid w:val="00020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perfect-ra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Русланов</dc:creator>
  <cp:keywords/>
  <dc:description/>
  <cp:lastModifiedBy>Dima Ru</cp:lastModifiedBy>
  <cp:revision>4</cp:revision>
  <dcterms:created xsi:type="dcterms:W3CDTF">2020-12-02T19:35:00Z</dcterms:created>
  <dcterms:modified xsi:type="dcterms:W3CDTF">2023-05-22T12:54:00Z</dcterms:modified>
</cp:coreProperties>
</file>