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B3BC8" w14:textId="77777777" w:rsidR="00ED6150" w:rsidRDefault="00ED6150" w:rsidP="00977C7C">
      <w:pPr>
        <w:spacing w:after="0"/>
        <w:rPr>
          <w:rFonts w:cstheme="minorHAnsi"/>
          <w:b/>
        </w:rPr>
      </w:pPr>
    </w:p>
    <w:p w14:paraId="0AF014B2" w14:textId="77777777" w:rsidR="00CB644F" w:rsidRDefault="00CB644F" w:rsidP="00AB208E">
      <w:pPr>
        <w:spacing w:after="0"/>
        <w:jc w:val="center"/>
        <w:rPr>
          <w:rFonts w:cs="Tahoma"/>
          <w:b/>
        </w:rPr>
      </w:pPr>
    </w:p>
    <w:p w14:paraId="68E1550D" w14:textId="2E5EEE7E" w:rsidR="00AB208E" w:rsidRPr="00CB644F" w:rsidRDefault="00AB208E" w:rsidP="00AB208E">
      <w:pPr>
        <w:spacing w:after="0"/>
        <w:jc w:val="center"/>
        <w:rPr>
          <w:rFonts w:cs="Tahoma"/>
          <w:b/>
          <w:sz w:val="28"/>
          <w:szCs w:val="28"/>
        </w:rPr>
      </w:pPr>
      <w:r w:rsidRPr="00CB644F">
        <w:rPr>
          <w:rFonts w:cs="Tahoma"/>
          <w:b/>
          <w:sz w:val="28"/>
          <w:szCs w:val="28"/>
        </w:rPr>
        <w:t>БРИФ НА РАЗРАБОТКУ САЙТА</w:t>
      </w:r>
    </w:p>
    <w:p w14:paraId="2788B50E" w14:textId="77777777" w:rsidR="00AB208E" w:rsidRPr="00A5470F" w:rsidRDefault="00AB208E" w:rsidP="00AB208E">
      <w:pPr>
        <w:spacing w:after="0"/>
        <w:jc w:val="center"/>
        <w:rPr>
          <w:rFonts w:cs="Tahoma"/>
          <w:b/>
        </w:rPr>
      </w:pPr>
    </w:p>
    <w:p w14:paraId="4296B20D" w14:textId="77777777" w:rsidR="00AB208E" w:rsidRDefault="00AB208E" w:rsidP="00AB208E">
      <w:pPr>
        <w:spacing w:after="0"/>
      </w:pPr>
      <w:r w:rsidRPr="00A5470F">
        <w:t>Уважаемые заказчики! Просим Вас заполнить этот бриф и отправить его на электронную почту</w:t>
      </w:r>
      <w:r w:rsidRPr="00A5470F">
        <w:rPr>
          <w:b/>
          <w:bCs/>
          <w:color w:val="FF0000"/>
        </w:rPr>
        <w:t xml:space="preserve"> </w:t>
      </w:r>
      <w:hyperlink r:id="rId7" w:history="1">
        <w:r w:rsidRPr="00A5470F">
          <w:rPr>
            <w:rStyle w:val="a7"/>
            <w:b/>
            <w:bCs/>
            <w:color w:val="FF0000"/>
            <w:lang w:val="en-US"/>
          </w:rPr>
          <w:t>hello</w:t>
        </w:r>
        <w:r w:rsidRPr="00A5470F">
          <w:rPr>
            <w:rStyle w:val="a7"/>
            <w:b/>
            <w:bCs/>
            <w:color w:val="FF0000"/>
          </w:rPr>
          <w:t>@</w:t>
        </w:r>
        <w:r w:rsidRPr="00A5470F">
          <w:rPr>
            <w:rStyle w:val="a7"/>
            <w:b/>
            <w:bCs/>
            <w:color w:val="FF0000"/>
            <w:lang w:val="en-US"/>
          </w:rPr>
          <w:t>perfect</w:t>
        </w:r>
        <w:r w:rsidRPr="00A5470F">
          <w:rPr>
            <w:rStyle w:val="a7"/>
            <w:b/>
            <w:bCs/>
            <w:color w:val="FF0000"/>
          </w:rPr>
          <w:t>-</w:t>
        </w:r>
        <w:r w:rsidRPr="00A5470F">
          <w:rPr>
            <w:rStyle w:val="a7"/>
            <w:b/>
            <w:bCs/>
            <w:color w:val="FF0000"/>
            <w:lang w:val="en-US"/>
          </w:rPr>
          <w:t>raise</w:t>
        </w:r>
        <w:r w:rsidRPr="00A5470F">
          <w:rPr>
            <w:rStyle w:val="a7"/>
            <w:b/>
            <w:bCs/>
            <w:color w:val="FF0000"/>
          </w:rPr>
          <w:t>.</w:t>
        </w:r>
        <w:r w:rsidRPr="00A5470F">
          <w:rPr>
            <w:rStyle w:val="a7"/>
            <w:b/>
            <w:bCs/>
            <w:color w:val="FF0000"/>
            <w:lang w:val="en-US"/>
          </w:rPr>
          <w:t>ru</w:t>
        </w:r>
      </w:hyperlink>
      <w:r w:rsidRPr="00A5470F">
        <w:rPr>
          <w:bCs/>
        </w:rPr>
        <w:t xml:space="preserve">. Не все поля </w:t>
      </w:r>
      <w:r w:rsidRPr="00A5470F">
        <w:t xml:space="preserve">обязательны для заполнения. Но чем подробнее Вы опишите задачу, тем проще нам будет понять и выполнить Ваши требования по разработке сайта. </w:t>
      </w:r>
    </w:p>
    <w:p w14:paraId="2A398001" w14:textId="77777777" w:rsidR="00AB208E" w:rsidRPr="00A5470F" w:rsidRDefault="00AB208E" w:rsidP="00AB208E">
      <w:pPr>
        <w:spacing w:after="0"/>
      </w:pPr>
      <w:r w:rsidRPr="00A5470F">
        <w:t xml:space="preserve">Если у Вас возникнут какие-либо вопросы, звоните нам по телефону </w:t>
      </w:r>
      <w:r>
        <w:rPr>
          <w:b/>
          <w:color w:val="FF0000"/>
        </w:rPr>
        <w:t>+7 495</w:t>
      </w:r>
      <w:r w:rsidRPr="00A5470F">
        <w:rPr>
          <w:b/>
          <w:color w:val="FF0000"/>
        </w:rPr>
        <w:t xml:space="preserve"> 518-67-25</w:t>
      </w:r>
      <w:r w:rsidRPr="00A5470F">
        <w:t xml:space="preserve"> и мы поможем Вам с заполнением брифа.</w:t>
      </w:r>
    </w:p>
    <w:p w14:paraId="7AF073B0" w14:textId="77777777" w:rsidR="00AB208E" w:rsidRPr="00A5470F" w:rsidRDefault="00AB208E" w:rsidP="00AB208E">
      <w:pPr>
        <w:spacing w:after="0"/>
      </w:pPr>
    </w:p>
    <w:p w14:paraId="75931228" w14:textId="77777777" w:rsidR="00AB208E" w:rsidRPr="00A5470F" w:rsidRDefault="00AB208E" w:rsidP="00AB208E">
      <w:pPr>
        <w:spacing w:after="0"/>
      </w:pPr>
    </w:p>
    <w:tbl>
      <w:tblPr>
        <w:tblW w:w="5000" w:type="pct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5781"/>
        <w:gridCol w:w="3559"/>
      </w:tblGrid>
      <w:tr w:rsidR="00AB208E" w:rsidRPr="00A5470F" w14:paraId="151EEAB4" w14:textId="77777777" w:rsidTr="00AB208E">
        <w:trPr>
          <w:jc w:val="center"/>
        </w:trPr>
        <w:tc>
          <w:tcPr>
            <w:tcW w:w="934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</w:tcPr>
          <w:p w14:paraId="262C860A" w14:textId="77777777" w:rsidR="00AB208E" w:rsidRPr="00A5470F" w:rsidRDefault="00AB208E" w:rsidP="0013034E">
            <w:pPr>
              <w:spacing w:after="0"/>
              <w:jc w:val="center"/>
            </w:pPr>
            <w:r w:rsidRPr="00A5470F">
              <w:rPr>
                <w:b/>
                <w:bCs/>
              </w:rPr>
              <w:t>Контактная информация</w:t>
            </w:r>
          </w:p>
        </w:tc>
      </w:tr>
      <w:tr w:rsidR="00AB208E" w:rsidRPr="00A5470F" w14:paraId="5FE19B19" w14:textId="77777777" w:rsidTr="00AB208E">
        <w:trPr>
          <w:jc w:val="center"/>
        </w:trPr>
        <w:tc>
          <w:tcPr>
            <w:tcW w:w="578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EEEEE"/>
            <w:noWrap/>
          </w:tcPr>
          <w:p w14:paraId="5E1EB04A" w14:textId="77777777" w:rsidR="00AB208E" w:rsidRPr="00A5470F" w:rsidRDefault="00AB208E" w:rsidP="0013034E">
            <w:pPr>
              <w:spacing w:after="0"/>
            </w:pPr>
            <w:r w:rsidRPr="00A5470F">
              <w:rPr>
                <w:b/>
                <w:bCs/>
              </w:rPr>
              <w:t>Название организации (полное):</w:t>
            </w:r>
          </w:p>
        </w:tc>
        <w:tc>
          <w:tcPr>
            <w:tcW w:w="355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5A5DE9DD" w14:textId="77777777" w:rsidR="00AB208E" w:rsidRPr="00A5470F" w:rsidRDefault="00AB208E" w:rsidP="0013034E">
            <w:pPr>
              <w:spacing w:after="0"/>
            </w:pPr>
            <w:r w:rsidRPr="00A5470F">
              <w:t> </w:t>
            </w:r>
          </w:p>
        </w:tc>
      </w:tr>
      <w:tr w:rsidR="00AB208E" w:rsidRPr="00A5470F" w14:paraId="20A9D7E7" w14:textId="77777777" w:rsidTr="00AB208E">
        <w:trPr>
          <w:jc w:val="center"/>
        </w:trPr>
        <w:tc>
          <w:tcPr>
            <w:tcW w:w="578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EEEEE"/>
            <w:noWrap/>
          </w:tcPr>
          <w:p w14:paraId="6D0809C9" w14:textId="77777777" w:rsidR="00AB208E" w:rsidRPr="00A5470F" w:rsidRDefault="00AB208E" w:rsidP="0013034E">
            <w:pPr>
              <w:spacing w:after="0"/>
            </w:pPr>
            <w:r w:rsidRPr="00A5470F">
              <w:rPr>
                <w:b/>
                <w:bCs/>
              </w:rPr>
              <w:t>ФИО контактного лица:</w:t>
            </w:r>
          </w:p>
        </w:tc>
        <w:tc>
          <w:tcPr>
            <w:tcW w:w="355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686C5FF3" w14:textId="77777777" w:rsidR="00AB208E" w:rsidRPr="00A5470F" w:rsidRDefault="00AB208E" w:rsidP="0013034E">
            <w:pPr>
              <w:spacing w:after="0"/>
            </w:pPr>
            <w:r w:rsidRPr="00A5470F">
              <w:t> </w:t>
            </w:r>
          </w:p>
        </w:tc>
      </w:tr>
      <w:tr w:rsidR="00AB208E" w:rsidRPr="00A5470F" w14:paraId="058DBC9C" w14:textId="77777777" w:rsidTr="00AB208E">
        <w:trPr>
          <w:jc w:val="center"/>
        </w:trPr>
        <w:tc>
          <w:tcPr>
            <w:tcW w:w="578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EEEEE"/>
            <w:noWrap/>
          </w:tcPr>
          <w:p w14:paraId="2ECC7E9A" w14:textId="77777777" w:rsidR="00AB208E" w:rsidRPr="00A5470F" w:rsidRDefault="00AB208E" w:rsidP="0013034E">
            <w:pPr>
              <w:spacing w:after="0"/>
            </w:pPr>
            <w:r w:rsidRPr="00A5470F">
              <w:rPr>
                <w:b/>
                <w:bCs/>
              </w:rPr>
              <w:t>Специальность/должность контактного лица:</w:t>
            </w:r>
          </w:p>
        </w:tc>
        <w:tc>
          <w:tcPr>
            <w:tcW w:w="355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7621B0EF" w14:textId="77777777" w:rsidR="00AB208E" w:rsidRPr="00A5470F" w:rsidRDefault="00AB208E" w:rsidP="0013034E">
            <w:pPr>
              <w:spacing w:after="0"/>
            </w:pPr>
            <w:r w:rsidRPr="00A5470F">
              <w:t> </w:t>
            </w:r>
          </w:p>
        </w:tc>
      </w:tr>
      <w:tr w:rsidR="00AB208E" w:rsidRPr="00A5470F" w14:paraId="5AEDFCC6" w14:textId="77777777" w:rsidTr="00AB208E">
        <w:trPr>
          <w:jc w:val="center"/>
        </w:trPr>
        <w:tc>
          <w:tcPr>
            <w:tcW w:w="578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EEEEE"/>
            <w:noWrap/>
          </w:tcPr>
          <w:p w14:paraId="298962D9" w14:textId="77777777" w:rsidR="00AB208E" w:rsidRPr="00A5470F" w:rsidRDefault="00AB208E" w:rsidP="0013034E">
            <w:pPr>
              <w:spacing w:after="0"/>
            </w:pPr>
            <w:r w:rsidRPr="00A5470F">
              <w:rPr>
                <w:b/>
                <w:bCs/>
              </w:rPr>
              <w:t>E-mail:</w:t>
            </w:r>
          </w:p>
        </w:tc>
        <w:tc>
          <w:tcPr>
            <w:tcW w:w="355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16A1DED3" w14:textId="77777777" w:rsidR="00AB208E" w:rsidRPr="00A5470F" w:rsidRDefault="00AB208E" w:rsidP="0013034E">
            <w:pPr>
              <w:spacing w:after="0"/>
            </w:pPr>
            <w:r w:rsidRPr="00A5470F">
              <w:t> </w:t>
            </w:r>
          </w:p>
        </w:tc>
      </w:tr>
      <w:tr w:rsidR="00AB208E" w:rsidRPr="00A5470F" w14:paraId="625B48E4" w14:textId="77777777" w:rsidTr="00AB208E">
        <w:trPr>
          <w:jc w:val="center"/>
        </w:trPr>
        <w:tc>
          <w:tcPr>
            <w:tcW w:w="578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EEEEE"/>
            <w:noWrap/>
          </w:tcPr>
          <w:p w14:paraId="770713A4" w14:textId="77777777" w:rsidR="00AB208E" w:rsidRPr="00A5470F" w:rsidRDefault="00AB208E" w:rsidP="0013034E">
            <w:pPr>
              <w:spacing w:after="0"/>
            </w:pPr>
            <w:r w:rsidRPr="00A5470F">
              <w:rPr>
                <w:b/>
                <w:bCs/>
              </w:rPr>
              <w:t>Телефон:</w:t>
            </w:r>
          </w:p>
        </w:tc>
        <w:tc>
          <w:tcPr>
            <w:tcW w:w="355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65896101" w14:textId="77777777" w:rsidR="00AB208E" w:rsidRPr="00A5470F" w:rsidRDefault="00AB208E" w:rsidP="0013034E">
            <w:pPr>
              <w:spacing w:after="0"/>
            </w:pPr>
            <w:r w:rsidRPr="00A5470F">
              <w:t> </w:t>
            </w:r>
          </w:p>
        </w:tc>
      </w:tr>
      <w:tr w:rsidR="00AB208E" w:rsidRPr="00A5470F" w14:paraId="6E22ED3F" w14:textId="77777777" w:rsidTr="00AB208E">
        <w:trPr>
          <w:jc w:val="center"/>
        </w:trPr>
        <w:tc>
          <w:tcPr>
            <w:tcW w:w="578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EEEEE"/>
            <w:noWrap/>
          </w:tcPr>
          <w:p w14:paraId="63083163" w14:textId="77777777" w:rsidR="00AB208E" w:rsidRPr="00A5470F" w:rsidRDefault="00AB208E" w:rsidP="0013034E">
            <w:pPr>
              <w:spacing w:after="0"/>
            </w:pPr>
            <w:r w:rsidRPr="00A5470F">
              <w:rPr>
                <w:b/>
                <w:bCs/>
              </w:rPr>
              <w:t>Город:</w:t>
            </w:r>
          </w:p>
        </w:tc>
        <w:tc>
          <w:tcPr>
            <w:tcW w:w="355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4C5B85A5" w14:textId="77777777" w:rsidR="00AB208E" w:rsidRPr="00A5470F" w:rsidRDefault="00AB208E" w:rsidP="0013034E">
            <w:pPr>
              <w:spacing w:after="0"/>
            </w:pPr>
            <w:r w:rsidRPr="00A5470F">
              <w:t> </w:t>
            </w:r>
          </w:p>
        </w:tc>
      </w:tr>
      <w:tr w:rsidR="00AB208E" w:rsidRPr="00A5470F" w14:paraId="586E93A0" w14:textId="77777777" w:rsidTr="00AB208E">
        <w:trPr>
          <w:jc w:val="center"/>
        </w:trPr>
        <w:tc>
          <w:tcPr>
            <w:tcW w:w="934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</w:tcPr>
          <w:p w14:paraId="4CF46FB7" w14:textId="77777777" w:rsidR="00AB208E" w:rsidRPr="00A5470F" w:rsidRDefault="00AB208E" w:rsidP="0013034E">
            <w:pPr>
              <w:spacing w:after="0"/>
              <w:jc w:val="center"/>
            </w:pPr>
            <w:r w:rsidRPr="00A5470F">
              <w:rPr>
                <w:b/>
                <w:bCs/>
              </w:rPr>
              <w:t>Общая информация</w:t>
            </w:r>
          </w:p>
        </w:tc>
      </w:tr>
      <w:tr w:rsidR="00AB208E" w:rsidRPr="00A5470F" w14:paraId="340C7ACB" w14:textId="77777777" w:rsidTr="00AB208E">
        <w:trPr>
          <w:trHeight w:val="247"/>
          <w:jc w:val="center"/>
        </w:trPr>
        <w:tc>
          <w:tcPr>
            <w:tcW w:w="578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EEEEE"/>
            <w:noWrap/>
          </w:tcPr>
          <w:p w14:paraId="25223A4B" w14:textId="77777777" w:rsidR="00AB208E" w:rsidRPr="00A5470F" w:rsidRDefault="00AB208E" w:rsidP="0013034E">
            <w:pPr>
              <w:spacing w:after="0"/>
            </w:pPr>
            <w:r w:rsidRPr="00A5470F">
              <w:rPr>
                <w:b/>
                <w:bCs/>
              </w:rPr>
              <w:t>Отрасль, область деятельности организации:</w:t>
            </w:r>
          </w:p>
        </w:tc>
        <w:tc>
          <w:tcPr>
            <w:tcW w:w="355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2D230891" w14:textId="77777777" w:rsidR="00AB208E" w:rsidRPr="00A5470F" w:rsidRDefault="00AB208E" w:rsidP="0013034E">
            <w:pPr>
              <w:spacing w:after="0"/>
              <w:rPr>
                <w:lang w:val="en-US"/>
              </w:rPr>
            </w:pPr>
          </w:p>
        </w:tc>
      </w:tr>
      <w:tr w:rsidR="00AB208E" w:rsidRPr="00A5470F" w14:paraId="20A39584" w14:textId="77777777" w:rsidTr="00AB208E">
        <w:trPr>
          <w:jc w:val="center"/>
        </w:trPr>
        <w:tc>
          <w:tcPr>
            <w:tcW w:w="578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EEEEE"/>
            <w:noWrap/>
          </w:tcPr>
          <w:p w14:paraId="5DCF8899" w14:textId="77777777" w:rsidR="00AB208E" w:rsidRPr="00A5470F" w:rsidRDefault="00AB208E" w:rsidP="0013034E">
            <w:pPr>
              <w:spacing w:after="0"/>
            </w:pPr>
            <w:r>
              <w:rPr>
                <w:b/>
                <w:bCs/>
              </w:rPr>
              <w:t>Н</w:t>
            </w:r>
            <w:r w:rsidRPr="00A5470F">
              <w:rPr>
                <w:b/>
                <w:bCs/>
              </w:rPr>
              <w:t>азвание организации</w:t>
            </w:r>
            <w:r w:rsidRPr="00A5470F">
              <w:rPr>
                <w:b/>
                <w:bCs/>
              </w:rPr>
              <w:br/>
              <w:t>(которое будет фигурировать в заголовках</w:t>
            </w:r>
            <w:r w:rsidRPr="00A5470F">
              <w:rPr>
                <w:b/>
                <w:bCs/>
              </w:rPr>
              <w:br/>
              <w:t>и использоваться в дизайне интерфейса):</w:t>
            </w:r>
          </w:p>
        </w:tc>
        <w:tc>
          <w:tcPr>
            <w:tcW w:w="355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7DB84107" w14:textId="77777777" w:rsidR="00AB208E" w:rsidRPr="00A5470F" w:rsidRDefault="00AB208E" w:rsidP="0013034E">
            <w:pPr>
              <w:spacing w:after="0"/>
            </w:pPr>
            <w:r w:rsidRPr="00A5470F">
              <w:t> </w:t>
            </w:r>
          </w:p>
        </w:tc>
      </w:tr>
      <w:tr w:rsidR="00AB208E" w:rsidRPr="00A5470F" w14:paraId="2633977A" w14:textId="77777777" w:rsidTr="00AB208E">
        <w:trPr>
          <w:jc w:val="center"/>
        </w:trPr>
        <w:tc>
          <w:tcPr>
            <w:tcW w:w="578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EEEEE"/>
            <w:noWrap/>
          </w:tcPr>
          <w:p w14:paraId="3EABB90D" w14:textId="77777777" w:rsidR="00AB208E" w:rsidRPr="00A5470F" w:rsidRDefault="00AB208E" w:rsidP="0013034E">
            <w:pPr>
              <w:spacing w:after="0"/>
            </w:pPr>
            <w:r w:rsidRPr="00A5470F">
              <w:rPr>
                <w:b/>
                <w:bCs/>
              </w:rPr>
              <w:t>Желательный срок запуска проекта</w:t>
            </w:r>
            <w:r w:rsidRPr="00A5470F">
              <w:rPr>
                <w:b/>
                <w:bCs/>
              </w:rPr>
              <w:br/>
              <w:t>(существуют ли какие-либо внешние обстоятельства, которые могут влиять на сроки:</w:t>
            </w:r>
            <w:r w:rsidRPr="00A5470F">
              <w:rPr>
                <w:b/>
                <w:bCs/>
              </w:rPr>
              <w:br/>
              <w:t>PR-кампания, выставка, ежегодный отчет):</w:t>
            </w:r>
          </w:p>
        </w:tc>
        <w:tc>
          <w:tcPr>
            <w:tcW w:w="355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5CE7083B" w14:textId="77777777" w:rsidR="00AB208E" w:rsidRPr="00A5470F" w:rsidRDefault="00AB208E" w:rsidP="0013034E">
            <w:pPr>
              <w:spacing w:after="0"/>
            </w:pPr>
            <w:r w:rsidRPr="00A5470F">
              <w:t> </w:t>
            </w:r>
          </w:p>
        </w:tc>
      </w:tr>
      <w:tr w:rsidR="00AB208E" w:rsidRPr="00A5470F" w14:paraId="4F20A575" w14:textId="77777777" w:rsidTr="00AB208E">
        <w:trPr>
          <w:jc w:val="center"/>
        </w:trPr>
        <w:tc>
          <w:tcPr>
            <w:tcW w:w="934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</w:tcPr>
          <w:p w14:paraId="2446E735" w14:textId="77777777" w:rsidR="00AB208E" w:rsidRPr="00A5470F" w:rsidRDefault="00AB208E" w:rsidP="0013034E">
            <w:pPr>
              <w:spacing w:after="0"/>
              <w:jc w:val="center"/>
            </w:pPr>
            <w:r w:rsidRPr="00A5470F">
              <w:rPr>
                <w:b/>
                <w:bCs/>
              </w:rPr>
              <w:t>Цели создания сайта</w:t>
            </w:r>
          </w:p>
        </w:tc>
      </w:tr>
      <w:tr w:rsidR="00AB208E" w:rsidRPr="00A5470F" w14:paraId="49ADFD0E" w14:textId="77777777" w:rsidTr="00AB208E">
        <w:trPr>
          <w:jc w:val="center"/>
        </w:trPr>
        <w:tc>
          <w:tcPr>
            <w:tcW w:w="578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EEEEE"/>
            <w:noWrap/>
          </w:tcPr>
          <w:p w14:paraId="3278651A" w14:textId="77777777" w:rsidR="00AB208E" w:rsidRPr="00A5470F" w:rsidRDefault="00AB208E" w:rsidP="0013034E">
            <w:pPr>
              <w:spacing w:after="0"/>
            </w:pPr>
            <w:r w:rsidRPr="00A5470F">
              <w:rPr>
                <w:b/>
                <w:bCs/>
              </w:rPr>
              <w:t>Поиск новых клиентов:</w:t>
            </w:r>
          </w:p>
        </w:tc>
        <w:tc>
          <w:tcPr>
            <w:tcW w:w="355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4FCB69FD" w14:textId="77777777" w:rsidR="00AB208E" w:rsidRPr="00A5470F" w:rsidRDefault="00AB208E" w:rsidP="0013034E">
            <w:pPr>
              <w:spacing w:after="0"/>
            </w:pPr>
            <w:r w:rsidRPr="00A5470F">
              <w:t> </w:t>
            </w:r>
          </w:p>
        </w:tc>
      </w:tr>
      <w:tr w:rsidR="00AB208E" w:rsidRPr="00A5470F" w14:paraId="7871AE4C" w14:textId="77777777" w:rsidTr="00AB208E">
        <w:trPr>
          <w:jc w:val="center"/>
        </w:trPr>
        <w:tc>
          <w:tcPr>
            <w:tcW w:w="578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EEEEE"/>
            <w:noWrap/>
          </w:tcPr>
          <w:p w14:paraId="32D1DC60" w14:textId="77777777" w:rsidR="00AB208E" w:rsidRPr="00A5470F" w:rsidRDefault="00AB208E" w:rsidP="0013034E">
            <w:pPr>
              <w:spacing w:after="0"/>
            </w:pPr>
            <w:r w:rsidRPr="00A5470F">
              <w:rPr>
                <w:b/>
                <w:bCs/>
              </w:rPr>
              <w:t>Реклама товара:</w:t>
            </w:r>
          </w:p>
        </w:tc>
        <w:tc>
          <w:tcPr>
            <w:tcW w:w="355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380023FF" w14:textId="77777777" w:rsidR="00AB208E" w:rsidRPr="00A5470F" w:rsidRDefault="00AB208E" w:rsidP="0013034E">
            <w:pPr>
              <w:spacing w:after="0"/>
            </w:pPr>
            <w:r w:rsidRPr="00A5470F">
              <w:t> </w:t>
            </w:r>
          </w:p>
        </w:tc>
      </w:tr>
      <w:tr w:rsidR="00AB208E" w:rsidRPr="00A5470F" w14:paraId="61A7EC98" w14:textId="77777777" w:rsidTr="00AB208E">
        <w:trPr>
          <w:jc w:val="center"/>
        </w:trPr>
        <w:tc>
          <w:tcPr>
            <w:tcW w:w="578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EEEEE"/>
            <w:noWrap/>
          </w:tcPr>
          <w:p w14:paraId="3C389072" w14:textId="77777777" w:rsidR="00AB208E" w:rsidRPr="00A5470F" w:rsidRDefault="00AB208E" w:rsidP="0013034E">
            <w:pPr>
              <w:spacing w:after="0"/>
            </w:pPr>
            <w:r w:rsidRPr="00A5470F">
              <w:rPr>
                <w:b/>
                <w:bCs/>
              </w:rPr>
              <w:t>Увеличение объемов продаж:</w:t>
            </w:r>
          </w:p>
        </w:tc>
        <w:tc>
          <w:tcPr>
            <w:tcW w:w="355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610A428C" w14:textId="77777777" w:rsidR="00AB208E" w:rsidRPr="00A5470F" w:rsidRDefault="00AB208E" w:rsidP="0013034E">
            <w:pPr>
              <w:spacing w:after="0"/>
            </w:pPr>
            <w:r w:rsidRPr="00A5470F">
              <w:t> </w:t>
            </w:r>
          </w:p>
        </w:tc>
      </w:tr>
      <w:tr w:rsidR="00AB208E" w:rsidRPr="00A5470F" w14:paraId="3D6A1E01" w14:textId="77777777" w:rsidTr="00AB208E">
        <w:trPr>
          <w:jc w:val="center"/>
        </w:trPr>
        <w:tc>
          <w:tcPr>
            <w:tcW w:w="578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EEEEE"/>
            <w:noWrap/>
          </w:tcPr>
          <w:p w14:paraId="022C671A" w14:textId="77777777" w:rsidR="00AB208E" w:rsidRPr="00A5470F" w:rsidRDefault="00AB208E" w:rsidP="0013034E">
            <w:pPr>
              <w:spacing w:after="0"/>
            </w:pPr>
            <w:r w:rsidRPr="00A5470F">
              <w:rPr>
                <w:b/>
                <w:bCs/>
              </w:rPr>
              <w:t>Информационная поддержка клиентов:</w:t>
            </w:r>
          </w:p>
        </w:tc>
        <w:tc>
          <w:tcPr>
            <w:tcW w:w="355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7C7C08CA" w14:textId="77777777" w:rsidR="00AB208E" w:rsidRPr="00A5470F" w:rsidRDefault="00AB208E" w:rsidP="0013034E">
            <w:pPr>
              <w:spacing w:after="0"/>
            </w:pPr>
            <w:r w:rsidRPr="00A5470F">
              <w:t> </w:t>
            </w:r>
          </w:p>
        </w:tc>
      </w:tr>
      <w:tr w:rsidR="00AB208E" w:rsidRPr="00A5470F" w14:paraId="27EF21CA" w14:textId="77777777" w:rsidTr="00AB208E">
        <w:trPr>
          <w:jc w:val="center"/>
        </w:trPr>
        <w:tc>
          <w:tcPr>
            <w:tcW w:w="578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EEEEE"/>
            <w:noWrap/>
          </w:tcPr>
          <w:p w14:paraId="2B0DD712" w14:textId="77777777" w:rsidR="00AB208E" w:rsidRPr="00A5470F" w:rsidRDefault="00AB208E" w:rsidP="0013034E">
            <w:pPr>
              <w:spacing w:after="0"/>
            </w:pPr>
            <w:r w:rsidRPr="00A5470F">
              <w:rPr>
                <w:b/>
                <w:bCs/>
              </w:rPr>
              <w:t>Благоприятный имидж компании:</w:t>
            </w:r>
          </w:p>
        </w:tc>
        <w:tc>
          <w:tcPr>
            <w:tcW w:w="355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4D0084B0" w14:textId="77777777" w:rsidR="00AB208E" w:rsidRPr="00A5470F" w:rsidRDefault="00AB208E" w:rsidP="0013034E">
            <w:pPr>
              <w:spacing w:after="0"/>
            </w:pPr>
            <w:r w:rsidRPr="00A5470F">
              <w:t> </w:t>
            </w:r>
          </w:p>
        </w:tc>
      </w:tr>
      <w:tr w:rsidR="00AB208E" w:rsidRPr="00A5470F" w14:paraId="78EF780B" w14:textId="77777777" w:rsidTr="00AB208E">
        <w:trPr>
          <w:jc w:val="center"/>
        </w:trPr>
        <w:tc>
          <w:tcPr>
            <w:tcW w:w="578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EEEEE"/>
            <w:noWrap/>
          </w:tcPr>
          <w:p w14:paraId="1BF011A9" w14:textId="77777777" w:rsidR="00AB208E" w:rsidRPr="00A5470F" w:rsidRDefault="00AB208E" w:rsidP="0013034E">
            <w:pPr>
              <w:spacing w:after="0"/>
            </w:pPr>
            <w:r w:rsidRPr="00A5470F">
              <w:rPr>
                <w:b/>
                <w:bCs/>
              </w:rPr>
              <w:t>Другие цели (описать):</w:t>
            </w:r>
          </w:p>
        </w:tc>
        <w:tc>
          <w:tcPr>
            <w:tcW w:w="355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63E23A9D" w14:textId="77777777" w:rsidR="00AB208E" w:rsidRPr="00A5470F" w:rsidRDefault="00AB208E" w:rsidP="0013034E">
            <w:pPr>
              <w:spacing w:after="0"/>
              <w:rPr>
                <w:lang w:val="en-US"/>
              </w:rPr>
            </w:pPr>
          </w:p>
        </w:tc>
      </w:tr>
      <w:tr w:rsidR="00AB208E" w:rsidRPr="00A5470F" w14:paraId="56CDF7D6" w14:textId="77777777" w:rsidTr="00AB208E">
        <w:trPr>
          <w:jc w:val="center"/>
        </w:trPr>
        <w:tc>
          <w:tcPr>
            <w:tcW w:w="578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EEEEE"/>
            <w:noWrap/>
          </w:tcPr>
          <w:p w14:paraId="15DD2420" w14:textId="77777777" w:rsidR="00AB208E" w:rsidRPr="00A5470F" w:rsidRDefault="00AB208E" w:rsidP="0013034E">
            <w:pPr>
              <w:spacing w:after="0"/>
            </w:pPr>
            <w:r w:rsidRPr="00A5470F">
              <w:rPr>
                <w:b/>
                <w:bCs/>
              </w:rPr>
              <w:lastRenderedPageBreak/>
              <w:t>На какую аудиторию нацелен сайт</w:t>
            </w:r>
            <w:r w:rsidRPr="00A5470F">
              <w:rPr>
                <w:b/>
                <w:bCs/>
              </w:rPr>
              <w:br/>
              <w:t>(опишите возрастные, профессиональные,</w:t>
            </w:r>
            <w:r w:rsidRPr="00A5470F">
              <w:rPr>
                <w:b/>
                <w:bCs/>
              </w:rPr>
              <w:br/>
              <w:t>географические, социальные или</w:t>
            </w:r>
            <w:r w:rsidRPr="00A5470F">
              <w:rPr>
                <w:b/>
                <w:bCs/>
              </w:rPr>
              <w:br/>
              <w:t>другие важные категории посетителей):</w:t>
            </w:r>
          </w:p>
        </w:tc>
        <w:tc>
          <w:tcPr>
            <w:tcW w:w="355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5FBFA947" w14:textId="77777777" w:rsidR="00AB208E" w:rsidRPr="00A5470F" w:rsidRDefault="00AB208E" w:rsidP="0013034E">
            <w:pPr>
              <w:spacing w:after="0"/>
            </w:pPr>
            <w:r w:rsidRPr="00A5470F">
              <w:t> </w:t>
            </w:r>
          </w:p>
        </w:tc>
      </w:tr>
      <w:tr w:rsidR="00AB208E" w:rsidRPr="00A5470F" w14:paraId="26822721" w14:textId="77777777" w:rsidTr="00AB208E">
        <w:trPr>
          <w:jc w:val="center"/>
        </w:trPr>
        <w:tc>
          <w:tcPr>
            <w:tcW w:w="934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</w:tcPr>
          <w:p w14:paraId="36A9ADED" w14:textId="77777777" w:rsidR="00AB208E" w:rsidRPr="00A5470F" w:rsidRDefault="00AB208E" w:rsidP="0013034E">
            <w:pPr>
              <w:spacing w:after="0"/>
              <w:jc w:val="center"/>
            </w:pPr>
            <w:r w:rsidRPr="00A5470F">
              <w:rPr>
                <w:b/>
                <w:bCs/>
              </w:rPr>
              <w:t>Хостинг сайта</w:t>
            </w:r>
          </w:p>
        </w:tc>
      </w:tr>
      <w:tr w:rsidR="00AB208E" w:rsidRPr="00A5470F" w14:paraId="218DB382" w14:textId="77777777" w:rsidTr="00AB208E">
        <w:trPr>
          <w:jc w:val="center"/>
        </w:trPr>
        <w:tc>
          <w:tcPr>
            <w:tcW w:w="578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EEEEE"/>
            <w:noWrap/>
          </w:tcPr>
          <w:p w14:paraId="6A23E225" w14:textId="77777777" w:rsidR="00AB208E" w:rsidRPr="00A5470F" w:rsidRDefault="00AB208E" w:rsidP="0013034E">
            <w:pPr>
              <w:spacing w:after="0"/>
            </w:pPr>
            <w:r w:rsidRPr="00A5470F">
              <w:rPr>
                <w:b/>
                <w:bCs/>
              </w:rPr>
              <w:t>Имя домена:</w:t>
            </w:r>
          </w:p>
        </w:tc>
        <w:tc>
          <w:tcPr>
            <w:tcW w:w="355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7DA79861" w14:textId="77777777" w:rsidR="00AB208E" w:rsidRPr="00A5470F" w:rsidRDefault="00AB208E" w:rsidP="0013034E">
            <w:pPr>
              <w:spacing w:after="0"/>
            </w:pPr>
            <w:r w:rsidRPr="00A5470F">
              <w:t> </w:t>
            </w:r>
          </w:p>
        </w:tc>
      </w:tr>
      <w:tr w:rsidR="00AB208E" w:rsidRPr="00A5470F" w14:paraId="02096EFD" w14:textId="77777777" w:rsidTr="00AB208E">
        <w:trPr>
          <w:jc w:val="center"/>
        </w:trPr>
        <w:tc>
          <w:tcPr>
            <w:tcW w:w="578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EEEEE"/>
            <w:noWrap/>
          </w:tcPr>
          <w:p w14:paraId="542C35DA" w14:textId="77777777" w:rsidR="00AB208E" w:rsidRPr="00A5470F" w:rsidRDefault="00AB208E" w:rsidP="0013034E">
            <w:pPr>
              <w:spacing w:after="0"/>
            </w:pPr>
            <w:r w:rsidRPr="00A5470F">
              <w:rPr>
                <w:b/>
                <w:bCs/>
              </w:rPr>
              <w:t xml:space="preserve">Какая </w:t>
            </w:r>
            <w:proofErr w:type="spellStart"/>
            <w:r w:rsidRPr="00A5470F">
              <w:rPr>
                <w:b/>
                <w:bCs/>
              </w:rPr>
              <w:t>хостинговая</w:t>
            </w:r>
            <w:proofErr w:type="spellEnd"/>
            <w:r w:rsidRPr="00A5470F">
              <w:rPr>
                <w:b/>
                <w:bCs/>
              </w:rPr>
              <w:t xml:space="preserve"> компания осуществляет</w:t>
            </w:r>
            <w:r w:rsidRPr="00A5470F">
              <w:rPr>
                <w:b/>
                <w:bCs/>
              </w:rPr>
              <w:br/>
              <w:t>услуги хостинга (указать адрес компании</w:t>
            </w:r>
            <w:r w:rsidRPr="00A5470F">
              <w:rPr>
                <w:b/>
                <w:bCs/>
              </w:rPr>
              <w:br/>
              <w:t>и тарифный план):</w:t>
            </w:r>
          </w:p>
        </w:tc>
        <w:tc>
          <w:tcPr>
            <w:tcW w:w="355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3F1ACBCE" w14:textId="77777777" w:rsidR="00AB208E" w:rsidRPr="00A5470F" w:rsidRDefault="00AB208E" w:rsidP="0013034E">
            <w:pPr>
              <w:spacing w:after="0"/>
            </w:pPr>
            <w:r w:rsidRPr="00A5470F">
              <w:t> </w:t>
            </w:r>
          </w:p>
        </w:tc>
      </w:tr>
      <w:tr w:rsidR="00AB208E" w:rsidRPr="00A5470F" w14:paraId="06DE7977" w14:textId="77777777" w:rsidTr="00AB208E">
        <w:trPr>
          <w:jc w:val="center"/>
        </w:trPr>
        <w:tc>
          <w:tcPr>
            <w:tcW w:w="578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EEEEE"/>
            <w:noWrap/>
          </w:tcPr>
          <w:p w14:paraId="3EF38886" w14:textId="77777777" w:rsidR="00AB208E" w:rsidRPr="00A5470F" w:rsidRDefault="00AB208E" w:rsidP="0013034E">
            <w:pPr>
              <w:spacing w:after="0"/>
            </w:pPr>
            <w:r w:rsidRPr="00A5470F">
              <w:rPr>
                <w:b/>
                <w:bCs/>
              </w:rPr>
              <w:t>Требуется ли регистрация домена:</w:t>
            </w:r>
          </w:p>
        </w:tc>
        <w:tc>
          <w:tcPr>
            <w:tcW w:w="355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1FC94165" w14:textId="77777777" w:rsidR="00AB208E" w:rsidRPr="00A5470F" w:rsidRDefault="00AB208E" w:rsidP="0013034E">
            <w:pPr>
              <w:spacing w:after="0"/>
            </w:pPr>
            <w:r w:rsidRPr="00A5470F">
              <w:t> </w:t>
            </w:r>
          </w:p>
        </w:tc>
      </w:tr>
      <w:tr w:rsidR="00AB208E" w:rsidRPr="00A5470F" w14:paraId="47FA6479" w14:textId="77777777" w:rsidTr="00AB208E">
        <w:trPr>
          <w:jc w:val="center"/>
        </w:trPr>
        <w:tc>
          <w:tcPr>
            <w:tcW w:w="578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EEEEE"/>
            <w:noWrap/>
          </w:tcPr>
          <w:p w14:paraId="1FE67F6F" w14:textId="77777777" w:rsidR="00AB208E" w:rsidRPr="00A5470F" w:rsidRDefault="00AB208E" w:rsidP="0013034E">
            <w:pPr>
              <w:spacing w:after="0"/>
            </w:pPr>
            <w:r w:rsidRPr="00A5470F">
              <w:rPr>
                <w:b/>
                <w:bCs/>
              </w:rPr>
              <w:t>Требуется ли размещение домена</w:t>
            </w:r>
            <w:r w:rsidRPr="00A5470F">
              <w:rPr>
                <w:b/>
                <w:bCs/>
              </w:rPr>
              <w:br/>
              <w:t xml:space="preserve">на </w:t>
            </w:r>
            <w:proofErr w:type="spellStart"/>
            <w:r w:rsidRPr="00A5470F">
              <w:rPr>
                <w:b/>
                <w:bCs/>
              </w:rPr>
              <w:t>хостинговой</w:t>
            </w:r>
            <w:proofErr w:type="spellEnd"/>
            <w:r w:rsidRPr="00A5470F">
              <w:rPr>
                <w:b/>
                <w:bCs/>
              </w:rPr>
              <w:t xml:space="preserve"> площадке:</w:t>
            </w:r>
          </w:p>
        </w:tc>
        <w:tc>
          <w:tcPr>
            <w:tcW w:w="355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68B37773" w14:textId="77777777" w:rsidR="00AB208E" w:rsidRPr="00A5470F" w:rsidRDefault="00AB208E" w:rsidP="0013034E">
            <w:pPr>
              <w:spacing w:after="0"/>
            </w:pPr>
            <w:r w:rsidRPr="00A5470F">
              <w:t> </w:t>
            </w:r>
          </w:p>
        </w:tc>
      </w:tr>
      <w:tr w:rsidR="00AB208E" w:rsidRPr="00A5470F" w14:paraId="09A81BF5" w14:textId="77777777" w:rsidTr="00AB208E">
        <w:trPr>
          <w:jc w:val="center"/>
        </w:trPr>
        <w:tc>
          <w:tcPr>
            <w:tcW w:w="934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</w:tcPr>
          <w:p w14:paraId="6BED4CCC" w14:textId="77777777" w:rsidR="00AB208E" w:rsidRPr="00A5470F" w:rsidRDefault="00AB208E" w:rsidP="0013034E">
            <w:pPr>
              <w:spacing w:after="0"/>
              <w:jc w:val="center"/>
            </w:pPr>
            <w:r w:rsidRPr="00A5470F">
              <w:rPr>
                <w:b/>
                <w:bCs/>
              </w:rPr>
              <w:t>Тип дизайна сайта</w:t>
            </w:r>
          </w:p>
        </w:tc>
      </w:tr>
      <w:tr w:rsidR="00AB208E" w:rsidRPr="00A5470F" w14:paraId="0B18B545" w14:textId="77777777" w:rsidTr="00AB208E">
        <w:trPr>
          <w:jc w:val="center"/>
        </w:trPr>
        <w:tc>
          <w:tcPr>
            <w:tcW w:w="578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EEEEE"/>
            <w:noWrap/>
          </w:tcPr>
          <w:p w14:paraId="11454492" w14:textId="77777777" w:rsidR="00AB208E" w:rsidRPr="00A5470F" w:rsidRDefault="00AB208E" w:rsidP="0013034E">
            <w:pPr>
              <w:spacing w:after="0"/>
            </w:pPr>
            <w:r w:rsidRPr="00A5470F">
              <w:rPr>
                <w:b/>
                <w:bCs/>
              </w:rPr>
              <w:t>Имиджевый (главное внимание уделяется</w:t>
            </w:r>
            <w:r w:rsidRPr="00A5470F">
              <w:rPr>
                <w:b/>
                <w:bCs/>
              </w:rPr>
              <w:br/>
              <w:t>графической части сайта):</w:t>
            </w:r>
          </w:p>
        </w:tc>
        <w:tc>
          <w:tcPr>
            <w:tcW w:w="355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29646238" w14:textId="77777777" w:rsidR="00AB208E" w:rsidRPr="00A5470F" w:rsidRDefault="00AB208E" w:rsidP="0013034E">
            <w:pPr>
              <w:spacing w:after="0"/>
            </w:pPr>
            <w:r w:rsidRPr="00A5470F">
              <w:t> </w:t>
            </w:r>
          </w:p>
        </w:tc>
      </w:tr>
      <w:tr w:rsidR="00AB208E" w:rsidRPr="00A5470F" w14:paraId="58612E07" w14:textId="77777777" w:rsidTr="00AB208E">
        <w:trPr>
          <w:jc w:val="center"/>
        </w:trPr>
        <w:tc>
          <w:tcPr>
            <w:tcW w:w="578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EEEEE"/>
            <w:noWrap/>
          </w:tcPr>
          <w:p w14:paraId="4DEED103" w14:textId="77777777" w:rsidR="00AB208E" w:rsidRPr="00A5470F" w:rsidRDefault="00AB208E" w:rsidP="0013034E">
            <w:pPr>
              <w:spacing w:after="0"/>
            </w:pPr>
            <w:r w:rsidRPr="00A5470F">
              <w:rPr>
                <w:b/>
                <w:bCs/>
              </w:rPr>
              <w:t>Информационный (минимум графики, максимум текста):</w:t>
            </w:r>
          </w:p>
        </w:tc>
        <w:tc>
          <w:tcPr>
            <w:tcW w:w="355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5DD53BBA" w14:textId="77777777" w:rsidR="00AB208E" w:rsidRPr="00A5470F" w:rsidRDefault="00AB208E" w:rsidP="0013034E">
            <w:pPr>
              <w:spacing w:after="0"/>
            </w:pPr>
            <w:r w:rsidRPr="00A5470F">
              <w:t> </w:t>
            </w:r>
          </w:p>
        </w:tc>
      </w:tr>
      <w:tr w:rsidR="00AB208E" w:rsidRPr="00A5470F" w14:paraId="298B8CDC" w14:textId="77777777" w:rsidTr="00AB208E">
        <w:trPr>
          <w:jc w:val="center"/>
        </w:trPr>
        <w:tc>
          <w:tcPr>
            <w:tcW w:w="578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EEEEE"/>
            <w:noWrap/>
          </w:tcPr>
          <w:p w14:paraId="232FAC1E" w14:textId="77777777" w:rsidR="00AB208E" w:rsidRPr="00A5470F" w:rsidRDefault="00AB208E" w:rsidP="0013034E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Интернет-магазин:</w:t>
            </w:r>
          </w:p>
        </w:tc>
        <w:tc>
          <w:tcPr>
            <w:tcW w:w="355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76EAD21D" w14:textId="77777777" w:rsidR="00AB208E" w:rsidRPr="00A5470F" w:rsidRDefault="00AB208E" w:rsidP="0013034E">
            <w:pPr>
              <w:spacing w:after="0"/>
            </w:pPr>
          </w:p>
        </w:tc>
      </w:tr>
      <w:tr w:rsidR="00AB208E" w:rsidRPr="00A5470F" w14:paraId="660CFFF9" w14:textId="77777777" w:rsidTr="00AB208E">
        <w:trPr>
          <w:jc w:val="center"/>
        </w:trPr>
        <w:tc>
          <w:tcPr>
            <w:tcW w:w="578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EEEEE"/>
            <w:noWrap/>
          </w:tcPr>
          <w:p w14:paraId="69A7A42B" w14:textId="77777777" w:rsidR="00AB208E" w:rsidRPr="00A5470F" w:rsidRDefault="00AB208E" w:rsidP="0013034E">
            <w:pPr>
              <w:spacing w:after="0"/>
            </w:pPr>
            <w:r w:rsidRPr="00A5470F">
              <w:rPr>
                <w:b/>
                <w:bCs/>
              </w:rPr>
              <w:t>Другой тип дизайна (описать):</w:t>
            </w:r>
          </w:p>
        </w:tc>
        <w:tc>
          <w:tcPr>
            <w:tcW w:w="355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5F51F410" w14:textId="77777777" w:rsidR="00AB208E" w:rsidRPr="00A5470F" w:rsidRDefault="00AB208E" w:rsidP="0013034E">
            <w:pPr>
              <w:spacing w:after="0"/>
              <w:rPr>
                <w:lang w:val="en-US"/>
              </w:rPr>
            </w:pPr>
          </w:p>
        </w:tc>
      </w:tr>
      <w:tr w:rsidR="00AB208E" w:rsidRPr="00A5470F" w14:paraId="3B9B9282" w14:textId="77777777" w:rsidTr="00AB208E">
        <w:trPr>
          <w:jc w:val="center"/>
        </w:trPr>
        <w:tc>
          <w:tcPr>
            <w:tcW w:w="578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EEEEE"/>
            <w:noWrap/>
          </w:tcPr>
          <w:p w14:paraId="1BC4DE75" w14:textId="77777777" w:rsidR="00AB208E" w:rsidRPr="00A5470F" w:rsidRDefault="00AB208E" w:rsidP="0013034E">
            <w:pPr>
              <w:spacing w:after="0"/>
            </w:pPr>
            <w:r w:rsidRPr="00A5470F">
              <w:rPr>
                <w:b/>
                <w:bCs/>
              </w:rPr>
              <w:t>Слова, характеризующие стилистику</w:t>
            </w:r>
            <w:r w:rsidRPr="00A5470F">
              <w:rPr>
                <w:b/>
                <w:bCs/>
              </w:rPr>
              <w:br/>
              <w:t>Вашего сайта (корпоративный, строгий,</w:t>
            </w:r>
            <w:r w:rsidRPr="00A5470F">
              <w:rPr>
                <w:b/>
                <w:bCs/>
              </w:rPr>
              <w:br/>
              <w:t>агрессивный, академичный, молодежный,</w:t>
            </w:r>
            <w:r w:rsidRPr="00A5470F">
              <w:rPr>
                <w:b/>
                <w:bCs/>
              </w:rPr>
              <w:br/>
              <w:t>авангардный, мягкий, теплый и т.д.):</w:t>
            </w:r>
          </w:p>
        </w:tc>
        <w:tc>
          <w:tcPr>
            <w:tcW w:w="355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6A96F0AA" w14:textId="77777777" w:rsidR="00AB208E" w:rsidRPr="00A5470F" w:rsidRDefault="00AB208E" w:rsidP="0013034E">
            <w:pPr>
              <w:spacing w:after="0"/>
            </w:pPr>
            <w:r w:rsidRPr="00A5470F">
              <w:t> </w:t>
            </w:r>
          </w:p>
        </w:tc>
      </w:tr>
      <w:tr w:rsidR="00AB208E" w:rsidRPr="00A5470F" w14:paraId="3273ADF1" w14:textId="77777777" w:rsidTr="00AB208E">
        <w:trPr>
          <w:jc w:val="center"/>
        </w:trPr>
        <w:tc>
          <w:tcPr>
            <w:tcW w:w="578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EEEEE"/>
            <w:noWrap/>
          </w:tcPr>
          <w:p w14:paraId="5A505C84" w14:textId="77777777" w:rsidR="00AB208E" w:rsidRPr="00A5470F" w:rsidRDefault="00AB208E" w:rsidP="0013034E">
            <w:pPr>
              <w:spacing w:after="0"/>
              <w:rPr>
                <w:b/>
                <w:bCs/>
              </w:rPr>
            </w:pPr>
            <w:r w:rsidRPr="00A5470F">
              <w:rPr>
                <w:b/>
                <w:bCs/>
              </w:rPr>
              <w:t>Цветовое решение:</w:t>
            </w:r>
          </w:p>
        </w:tc>
        <w:tc>
          <w:tcPr>
            <w:tcW w:w="355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57FA253E" w14:textId="77777777" w:rsidR="00AB208E" w:rsidRPr="00A5470F" w:rsidRDefault="00AB208E" w:rsidP="0013034E">
            <w:pPr>
              <w:spacing w:after="0"/>
            </w:pPr>
          </w:p>
        </w:tc>
      </w:tr>
      <w:tr w:rsidR="00AB208E" w:rsidRPr="00A5470F" w14:paraId="508D90EC" w14:textId="77777777" w:rsidTr="00AB208E">
        <w:trPr>
          <w:jc w:val="center"/>
        </w:trPr>
        <w:tc>
          <w:tcPr>
            <w:tcW w:w="578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EEEEE"/>
            <w:noWrap/>
          </w:tcPr>
          <w:p w14:paraId="1AE4B80A" w14:textId="77777777" w:rsidR="00AB208E" w:rsidRPr="00A5470F" w:rsidRDefault="00AB208E" w:rsidP="0013034E">
            <w:pPr>
              <w:spacing w:after="0"/>
            </w:pPr>
            <w:r w:rsidRPr="00A5470F">
              <w:rPr>
                <w:b/>
                <w:bCs/>
              </w:rPr>
              <w:t>Сайты, дизайн которых Вам нравится</w:t>
            </w:r>
            <w:r w:rsidRPr="00A5470F">
              <w:rPr>
                <w:b/>
                <w:bCs/>
              </w:rPr>
              <w:br/>
              <w:t>(напишите что именно нравится):</w:t>
            </w:r>
          </w:p>
        </w:tc>
        <w:tc>
          <w:tcPr>
            <w:tcW w:w="355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53752808" w14:textId="77777777" w:rsidR="00AB208E" w:rsidRPr="00A5470F" w:rsidRDefault="00AB208E" w:rsidP="0013034E">
            <w:pPr>
              <w:spacing w:after="0"/>
            </w:pPr>
            <w:r w:rsidRPr="00A5470F">
              <w:t> </w:t>
            </w:r>
          </w:p>
        </w:tc>
      </w:tr>
      <w:tr w:rsidR="00AB208E" w:rsidRPr="00A5470F" w14:paraId="6A5F60FD" w14:textId="77777777" w:rsidTr="00AB208E">
        <w:trPr>
          <w:jc w:val="center"/>
        </w:trPr>
        <w:tc>
          <w:tcPr>
            <w:tcW w:w="578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EEEEE"/>
            <w:noWrap/>
          </w:tcPr>
          <w:p w14:paraId="61FD9BA7" w14:textId="77777777" w:rsidR="00AB208E" w:rsidRPr="00A5470F" w:rsidRDefault="00AB208E" w:rsidP="0013034E">
            <w:pPr>
              <w:spacing w:after="0"/>
            </w:pPr>
            <w:r w:rsidRPr="00A5470F">
              <w:rPr>
                <w:b/>
                <w:bCs/>
              </w:rPr>
              <w:t>Сайты основных конкурентов:</w:t>
            </w:r>
          </w:p>
        </w:tc>
        <w:tc>
          <w:tcPr>
            <w:tcW w:w="355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5949416A" w14:textId="77777777" w:rsidR="00AB208E" w:rsidRPr="00A5470F" w:rsidRDefault="00AB208E" w:rsidP="0013034E">
            <w:pPr>
              <w:spacing w:after="0"/>
              <w:rPr>
                <w:lang w:val="en-US"/>
              </w:rPr>
            </w:pPr>
          </w:p>
        </w:tc>
      </w:tr>
      <w:tr w:rsidR="00AB208E" w:rsidRPr="00A5470F" w14:paraId="161D999A" w14:textId="77777777" w:rsidTr="00AB208E">
        <w:trPr>
          <w:jc w:val="center"/>
        </w:trPr>
        <w:tc>
          <w:tcPr>
            <w:tcW w:w="934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</w:tcPr>
          <w:p w14:paraId="6818AFCF" w14:textId="77777777" w:rsidR="00AB208E" w:rsidRPr="00A5470F" w:rsidRDefault="00AB208E" w:rsidP="00AB208E">
            <w:pPr>
              <w:spacing w:after="0"/>
              <w:jc w:val="center"/>
            </w:pPr>
            <w:r w:rsidRPr="00A5470F">
              <w:rPr>
                <w:b/>
                <w:bCs/>
              </w:rPr>
              <w:t>Перечень предоставляемых материалов</w:t>
            </w:r>
          </w:p>
        </w:tc>
      </w:tr>
      <w:tr w:rsidR="00AB208E" w:rsidRPr="00A5470F" w14:paraId="097BB0DC" w14:textId="77777777" w:rsidTr="00AB208E">
        <w:trPr>
          <w:jc w:val="center"/>
        </w:trPr>
        <w:tc>
          <w:tcPr>
            <w:tcW w:w="578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EEEEE"/>
            <w:noWrap/>
          </w:tcPr>
          <w:p w14:paraId="089A7706" w14:textId="77777777" w:rsidR="00AB208E" w:rsidRPr="00A5470F" w:rsidRDefault="00AB208E" w:rsidP="0013034E">
            <w:pPr>
              <w:spacing w:after="0"/>
            </w:pPr>
            <w:r w:rsidRPr="00A5470F">
              <w:rPr>
                <w:b/>
                <w:bCs/>
              </w:rPr>
              <w:t>Фирменный стиль:</w:t>
            </w:r>
          </w:p>
        </w:tc>
        <w:tc>
          <w:tcPr>
            <w:tcW w:w="355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28D4DEFF" w14:textId="77777777" w:rsidR="00AB208E" w:rsidRPr="00A5470F" w:rsidRDefault="00AB208E" w:rsidP="0013034E">
            <w:pPr>
              <w:spacing w:after="0"/>
            </w:pPr>
            <w:r w:rsidRPr="00A5470F">
              <w:t> </w:t>
            </w:r>
          </w:p>
        </w:tc>
      </w:tr>
      <w:tr w:rsidR="00AB208E" w:rsidRPr="00A5470F" w14:paraId="53599CC6" w14:textId="77777777" w:rsidTr="00AB208E">
        <w:trPr>
          <w:jc w:val="center"/>
        </w:trPr>
        <w:tc>
          <w:tcPr>
            <w:tcW w:w="578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EEEEE"/>
            <w:noWrap/>
          </w:tcPr>
          <w:p w14:paraId="693CA1B0" w14:textId="77777777" w:rsidR="00AB208E" w:rsidRPr="00A5470F" w:rsidRDefault="00AB208E" w:rsidP="0013034E">
            <w:pPr>
              <w:spacing w:after="0"/>
            </w:pPr>
            <w:r w:rsidRPr="00A5470F">
              <w:rPr>
                <w:b/>
                <w:bCs/>
              </w:rPr>
              <w:t>Логотип:</w:t>
            </w:r>
          </w:p>
        </w:tc>
        <w:tc>
          <w:tcPr>
            <w:tcW w:w="355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5613DEDD" w14:textId="77777777" w:rsidR="00AB208E" w:rsidRPr="00A5470F" w:rsidRDefault="00AB208E" w:rsidP="0013034E">
            <w:pPr>
              <w:spacing w:after="0"/>
            </w:pPr>
            <w:r w:rsidRPr="00A5470F">
              <w:t> </w:t>
            </w:r>
          </w:p>
        </w:tc>
      </w:tr>
      <w:tr w:rsidR="00AB208E" w:rsidRPr="00A5470F" w14:paraId="1378AE94" w14:textId="77777777" w:rsidTr="00AB208E">
        <w:trPr>
          <w:jc w:val="center"/>
        </w:trPr>
        <w:tc>
          <w:tcPr>
            <w:tcW w:w="578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EEEEE"/>
            <w:noWrap/>
          </w:tcPr>
          <w:p w14:paraId="2FE045A0" w14:textId="77777777" w:rsidR="00AB208E" w:rsidRPr="00A5470F" w:rsidRDefault="00AB208E" w:rsidP="0013034E">
            <w:pPr>
              <w:spacing w:after="0"/>
            </w:pPr>
            <w:r w:rsidRPr="00A5470F">
              <w:rPr>
                <w:b/>
                <w:bCs/>
              </w:rPr>
              <w:t>Фотографии:</w:t>
            </w:r>
          </w:p>
        </w:tc>
        <w:tc>
          <w:tcPr>
            <w:tcW w:w="355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49DBE1F7" w14:textId="77777777" w:rsidR="00AB208E" w:rsidRPr="00A5470F" w:rsidRDefault="00AB208E" w:rsidP="0013034E">
            <w:pPr>
              <w:spacing w:after="0"/>
            </w:pPr>
            <w:r w:rsidRPr="00A5470F">
              <w:t> </w:t>
            </w:r>
          </w:p>
        </w:tc>
      </w:tr>
      <w:tr w:rsidR="00AB208E" w:rsidRPr="00A5470F" w14:paraId="1F37F698" w14:textId="77777777" w:rsidTr="00AB208E">
        <w:trPr>
          <w:jc w:val="center"/>
        </w:trPr>
        <w:tc>
          <w:tcPr>
            <w:tcW w:w="578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EEEEE"/>
            <w:noWrap/>
          </w:tcPr>
          <w:p w14:paraId="17CE222F" w14:textId="77777777" w:rsidR="00AB208E" w:rsidRPr="00A5470F" w:rsidRDefault="00AB208E" w:rsidP="0013034E">
            <w:pPr>
              <w:spacing w:after="0"/>
            </w:pPr>
            <w:r w:rsidRPr="00A5470F">
              <w:rPr>
                <w:b/>
                <w:bCs/>
              </w:rPr>
              <w:t>Тексты для сайта:</w:t>
            </w:r>
          </w:p>
        </w:tc>
        <w:tc>
          <w:tcPr>
            <w:tcW w:w="355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5A022450" w14:textId="77777777" w:rsidR="00AB208E" w:rsidRPr="00A5470F" w:rsidRDefault="00AB208E" w:rsidP="0013034E">
            <w:pPr>
              <w:spacing w:after="0"/>
            </w:pPr>
            <w:r w:rsidRPr="00A5470F">
              <w:t> </w:t>
            </w:r>
          </w:p>
        </w:tc>
      </w:tr>
      <w:tr w:rsidR="00AB208E" w:rsidRPr="00A5470F" w14:paraId="14AF29BF" w14:textId="77777777" w:rsidTr="00AB208E">
        <w:trPr>
          <w:jc w:val="center"/>
        </w:trPr>
        <w:tc>
          <w:tcPr>
            <w:tcW w:w="578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EEEEE"/>
            <w:noWrap/>
          </w:tcPr>
          <w:p w14:paraId="40FBDD6A" w14:textId="77777777" w:rsidR="00AB208E" w:rsidRPr="00A5470F" w:rsidRDefault="00AB208E" w:rsidP="0013034E">
            <w:pPr>
              <w:spacing w:after="0"/>
            </w:pPr>
            <w:r w:rsidRPr="00A5470F">
              <w:rPr>
                <w:b/>
                <w:bCs/>
              </w:rPr>
              <w:t>Видео-материалы:</w:t>
            </w:r>
          </w:p>
        </w:tc>
        <w:tc>
          <w:tcPr>
            <w:tcW w:w="355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196A0E31" w14:textId="77777777" w:rsidR="00AB208E" w:rsidRPr="00A5470F" w:rsidRDefault="00AB208E" w:rsidP="0013034E">
            <w:pPr>
              <w:spacing w:after="0"/>
            </w:pPr>
            <w:r w:rsidRPr="00A5470F">
              <w:t> </w:t>
            </w:r>
          </w:p>
        </w:tc>
      </w:tr>
      <w:tr w:rsidR="00AB208E" w:rsidRPr="00A5470F" w14:paraId="42F4D644" w14:textId="77777777" w:rsidTr="00AB208E">
        <w:trPr>
          <w:jc w:val="center"/>
        </w:trPr>
        <w:tc>
          <w:tcPr>
            <w:tcW w:w="934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</w:tcPr>
          <w:p w14:paraId="1EE143DA" w14:textId="77777777" w:rsidR="00AB208E" w:rsidRPr="00A5470F" w:rsidRDefault="00AB208E" w:rsidP="0013034E">
            <w:pPr>
              <w:spacing w:after="0"/>
              <w:jc w:val="center"/>
            </w:pPr>
            <w:r w:rsidRPr="00A5470F">
              <w:rPr>
                <w:b/>
                <w:bCs/>
              </w:rPr>
              <w:lastRenderedPageBreak/>
              <w:t>Требуется ли разработка фирменного стиля</w:t>
            </w:r>
          </w:p>
        </w:tc>
      </w:tr>
      <w:tr w:rsidR="00AB208E" w:rsidRPr="00A5470F" w14:paraId="3A53702A" w14:textId="77777777" w:rsidTr="00AB208E">
        <w:trPr>
          <w:jc w:val="center"/>
        </w:trPr>
        <w:tc>
          <w:tcPr>
            <w:tcW w:w="578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EEEEE"/>
            <w:noWrap/>
          </w:tcPr>
          <w:p w14:paraId="45CCC0E6" w14:textId="77777777" w:rsidR="00AB208E" w:rsidRPr="00A5470F" w:rsidRDefault="00AB208E" w:rsidP="0013034E">
            <w:pPr>
              <w:spacing w:after="0"/>
            </w:pPr>
            <w:r w:rsidRPr="00A5470F">
              <w:rPr>
                <w:b/>
                <w:bCs/>
              </w:rPr>
              <w:t>Логотип/товарный знак:</w:t>
            </w:r>
          </w:p>
        </w:tc>
        <w:tc>
          <w:tcPr>
            <w:tcW w:w="355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5B111B5C" w14:textId="77777777" w:rsidR="00AB208E" w:rsidRPr="00A5470F" w:rsidRDefault="00AB208E" w:rsidP="0013034E">
            <w:pPr>
              <w:spacing w:after="0"/>
            </w:pPr>
            <w:r w:rsidRPr="00A5470F">
              <w:t> </w:t>
            </w:r>
          </w:p>
        </w:tc>
      </w:tr>
      <w:tr w:rsidR="00AB208E" w:rsidRPr="00A5470F" w14:paraId="1FF3093C" w14:textId="77777777" w:rsidTr="00AB208E">
        <w:trPr>
          <w:jc w:val="center"/>
        </w:trPr>
        <w:tc>
          <w:tcPr>
            <w:tcW w:w="578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EEEEE"/>
            <w:noWrap/>
          </w:tcPr>
          <w:p w14:paraId="2E02C9A2" w14:textId="77777777" w:rsidR="00AB208E" w:rsidRPr="00A5470F" w:rsidRDefault="00AB208E" w:rsidP="0013034E">
            <w:pPr>
              <w:spacing w:after="0"/>
            </w:pPr>
            <w:r w:rsidRPr="00A5470F">
              <w:rPr>
                <w:b/>
                <w:bCs/>
              </w:rPr>
              <w:t>Фирменные цвета и шрифты:</w:t>
            </w:r>
          </w:p>
        </w:tc>
        <w:tc>
          <w:tcPr>
            <w:tcW w:w="355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3BFE258B" w14:textId="77777777" w:rsidR="00AB208E" w:rsidRPr="00A5470F" w:rsidRDefault="00AB208E" w:rsidP="0013034E">
            <w:pPr>
              <w:spacing w:after="0"/>
            </w:pPr>
            <w:r w:rsidRPr="00A5470F">
              <w:t> </w:t>
            </w:r>
          </w:p>
        </w:tc>
      </w:tr>
      <w:tr w:rsidR="00AB208E" w:rsidRPr="00A5470F" w14:paraId="75599C76" w14:textId="77777777" w:rsidTr="00AB208E">
        <w:trPr>
          <w:jc w:val="center"/>
        </w:trPr>
        <w:tc>
          <w:tcPr>
            <w:tcW w:w="578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EEEEE"/>
            <w:noWrap/>
          </w:tcPr>
          <w:p w14:paraId="49B5FE11" w14:textId="77777777" w:rsidR="00AB208E" w:rsidRPr="00A5470F" w:rsidRDefault="00AB208E" w:rsidP="0013034E">
            <w:pPr>
              <w:spacing w:after="0"/>
            </w:pPr>
            <w:r w:rsidRPr="00A5470F">
              <w:rPr>
                <w:b/>
                <w:bCs/>
              </w:rPr>
              <w:t>Визитные карточки:</w:t>
            </w:r>
          </w:p>
        </w:tc>
        <w:tc>
          <w:tcPr>
            <w:tcW w:w="355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65E09FA6" w14:textId="77777777" w:rsidR="00AB208E" w:rsidRPr="00A5470F" w:rsidRDefault="00AB208E" w:rsidP="0013034E">
            <w:pPr>
              <w:spacing w:after="0"/>
            </w:pPr>
            <w:r w:rsidRPr="00A5470F">
              <w:t> </w:t>
            </w:r>
          </w:p>
        </w:tc>
      </w:tr>
      <w:tr w:rsidR="00AB208E" w:rsidRPr="00A5470F" w14:paraId="4ECB8A14" w14:textId="77777777" w:rsidTr="00AB208E">
        <w:trPr>
          <w:jc w:val="center"/>
        </w:trPr>
        <w:tc>
          <w:tcPr>
            <w:tcW w:w="578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EEEEE"/>
            <w:noWrap/>
          </w:tcPr>
          <w:p w14:paraId="09D4500F" w14:textId="77777777" w:rsidR="00AB208E" w:rsidRPr="00A5470F" w:rsidRDefault="00AB208E" w:rsidP="0013034E">
            <w:pPr>
              <w:spacing w:after="0"/>
            </w:pPr>
            <w:r w:rsidRPr="00A5470F">
              <w:rPr>
                <w:b/>
                <w:bCs/>
              </w:rPr>
              <w:t>Фирменные бланки для письма и факса:</w:t>
            </w:r>
          </w:p>
        </w:tc>
        <w:tc>
          <w:tcPr>
            <w:tcW w:w="355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31100639" w14:textId="77777777" w:rsidR="00AB208E" w:rsidRPr="00A5470F" w:rsidRDefault="00AB208E" w:rsidP="0013034E">
            <w:pPr>
              <w:spacing w:after="0"/>
            </w:pPr>
            <w:r w:rsidRPr="00A5470F">
              <w:t> </w:t>
            </w:r>
          </w:p>
        </w:tc>
      </w:tr>
      <w:tr w:rsidR="00AB208E" w:rsidRPr="00A5470F" w14:paraId="4F59116C" w14:textId="77777777" w:rsidTr="00AB208E">
        <w:trPr>
          <w:jc w:val="center"/>
        </w:trPr>
        <w:tc>
          <w:tcPr>
            <w:tcW w:w="578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EEEEE"/>
            <w:noWrap/>
          </w:tcPr>
          <w:p w14:paraId="717D0524" w14:textId="77777777" w:rsidR="00AB208E" w:rsidRPr="00A5470F" w:rsidRDefault="00AB208E" w:rsidP="0013034E">
            <w:pPr>
              <w:spacing w:after="0"/>
            </w:pPr>
            <w:r w:rsidRPr="00A5470F">
              <w:rPr>
                <w:b/>
                <w:bCs/>
              </w:rPr>
              <w:t>Конверты:</w:t>
            </w:r>
          </w:p>
        </w:tc>
        <w:tc>
          <w:tcPr>
            <w:tcW w:w="355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643B3B26" w14:textId="77777777" w:rsidR="00AB208E" w:rsidRPr="00A5470F" w:rsidRDefault="00AB208E" w:rsidP="0013034E">
            <w:pPr>
              <w:spacing w:after="0"/>
            </w:pPr>
            <w:r w:rsidRPr="00A5470F">
              <w:t> </w:t>
            </w:r>
          </w:p>
        </w:tc>
      </w:tr>
      <w:tr w:rsidR="00AB208E" w:rsidRPr="00A5470F" w14:paraId="23594677" w14:textId="77777777" w:rsidTr="00AB208E">
        <w:trPr>
          <w:jc w:val="center"/>
        </w:trPr>
        <w:tc>
          <w:tcPr>
            <w:tcW w:w="578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EEEEE"/>
            <w:noWrap/>
          </w:tcPr>
          <w:p w14:paraId="26FE364D" w14:textId="77777777" w:rsidR="00AB208E" w:rsidRPr="00A5470F" w:rsidRDefault="00AB208E" w:rsidP="0013034E">
            <w:pPr>
              <w:spacing w:after="0"/>
            </w:pPr>
            <w:r w:rsidRPr="00A5470F">
              <w:rPr>
                <w:b/>
                <w:bCs/>
              </w:rPr>
              <w:t>Папка для документов:</w:t>
            </w:r>
          </w:p>
        </w:tc>
        <w:tc>
          <w:tcPr>
            <w:tcW w:w="355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0175E831" w14:textId="77777777" w:rsidR="00AB208E" w:rsidRPr="00A5470F" w:rsidRDefault="00AB208E" w:rsidP="0013034E">
            <w:pPr>
              <w:spacing w:after="0"/>
            </w:pPr>
            <w:r w:rsidRPr="00A5470F">
              <w:t> </w:t>
            </w:r>
          </w:p>
        </w:tc>
      </w:tr>
      <w:tr w:rsidR="00AB208E" w:rsidRPr="00A5470F" w14:paraId="153FFD77" w14:textId="77777777" w:rsidTr="00AB208E">
        <w:trPr>
          <w:jc w:val="center"/>
        </w:trPr>
        <w:tc>
          <w:tcPr>
            <w:tcW w:w="578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EEEEE"/>
            <w:noWrap/>
          </w:tcPr>
          <w:p w14:paraId="32F11295" w14:textId="77777777" w:rsidR="00AB208E" w:rsidRPr="00A5470F" w:rsidRDefault="00AB208E" w:rsidP="0013034E">
            <w:pPr>
              <w:spacing w:after="0"/>
            </w:pPr>
            <w:r w:rsidRPr="00A5470F">
              <w:rPr>
                <w:b/>
                <w:bCs/>
              </w:rPr>
              <w:t>Шаблон презентации для Power Point:</w:t>
            </w:r>
          </w:p>
        </w:tc>
        <w:tc>
          <w:tcPr>
            <w:tcW w:w="355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6562AAD1" w14:textId="77777777" w:rsidR="00AB208E" w:rsidRPr="00A5470F" w:rsidRDefault="00AB208E" w:rsidP="0013034E">
            <w:pPr>
              <w:spacing w:after="0"/>
            </w:pPr>
            <w:r w:rsidRPr="00A5470F">
              <w:t> </w:t>
            </w:r>
          </w:p>
        </w:tc>
      </w:tr>
      <w:tr w:rsidR="00AB208E" w:rsidRPr="00A5470F" w14:paraId="04D0D7DB" w14:textId="77777777" w:rsidTr="00AB208E">
        <w:trPr>
          <w:jc w:val="center"/>
        </w:trPr>
        <w:tc>
          <w:tcPr>
            <w:tcW w:w="578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EEEEE"/>
            <w:noWrap/>
          </w:tcPr>
          <w:p w14:paraId="52EB7ED1" w14:textId="77777777" w:rsidR="00AB208E" w:rsidRPr="00A5470F" w:rsidRDefault="00AB208E" w:rsidP="0013034E">
            <w:pPr>
              <w:spacing w:after="0"/>
            </w:pPr>
            <w:r w:rsidRPr="00A5470F">
              <w:rPr>
                <w:b/>
                <w:bCs/>
              </w:rPr>
              <w:t>Другое (перечислить):</w:t>
            </w:r>
          </w:p>
        </w:tc>
        <w:tc>
          <w:tcPr>
            <w:tcW w:w="355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2F6D07CC" w14:textId="77777777" w:rsidR="00AB208E" w:rsidRPr="00A5470F" w:rsidRDefault="00AB208E" w:rsidP="0013034E">
            <w:pPr>
              <w:pStyle w:val="a8"/>
              <w:spacing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AB208E" w:rsidRPr="00A5470F" w14:paraId="1E5F300B" w14:textId="77777777" w:rsidTr="00AB208E">
        <w:trPr>
          <w:jc w:val="center"/>
        </w:trPr>
        <w:tc>
          <w:tcPr>
            <w:tcW w:w="934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</w:tcPr>
          <w:p w14:paraId="5AF5AF9E" w14:textId="77777777" w:rsidR="00AB208E" w:rsidRPr="00A5470F" w:rsidRDefault="00AB208E" w:rsidP="0013034E">
            <w:pPr>
              <w:spacing w:after="0"/>
              <w:jc w:val="center"/>
            </w:pPr>
            <w:r w:rsidRPr="00A5470F">
              <w:rPr>
                <w:b/>
                <w:bCs/>
              </w:rPr>
              <w:t>Тип сайта</w:t>
            </w:r>
          </w:p>
        </w:tc>
      </w:tr>
      <w:tr w:rsidR="00AB208E" w:rsidRPr="00A5470F" w14:paraId="768E91CB" w14:textId="77777777" w:rsidTr="00AB208E">
        <w:trPr>
          <w:jc w:val="center"/>
        </w:trPr>
        <w:tc>
          <w:tcPr>
            <w:tcW w:w="578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EEEEE"/>
            <w:noWrap/>
          </w:tcPr>
          <w:p w14:paraId="44C2E233" w14:textId="77777777" w:rsidR="00AB208E" w:rsidRPr="00A5470F" w:rsidRDefault="00AB208E" w:rsidP="0013034E">
            <w:pPr>
              <w:spacing w:after="0"/>
            </w:pPr>
            <w:r w:rsidRPr="00A5470F">
              <w:rPr>
                <w:b/>
                <w:bCs/>
              </w:rPr>
              <w:t>«СТАРТ»</w:t>
            </w:r>
          </w:p>
        </w:tc>
        <w:tc>
          <w:tcPr>
            <w:tcW w:w="355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036C8DF5" w14:textId="77777777" w:rsidR="00AB208E" w:rsidRPr="00A5470F" w:rsidRDefault="00AB208E" w:rsidP="0013034E">
            <w:pPr>
              <w:spacing w:after="0"/>
            </w:pPr>
            <w:r w:rsidRPr="00A5470F">
              <w:t> </w:t>
            </w:r>
          </w:p>
        </w:tc>
      </w:tr>
      <w:tr w:rsidR="00AB208E" w:rsidRPr="00A5470F" w14:paraId="0EBB54E5" w14:textId="77777777" w:rsidTr="00AB208E">
        <w:trPr>
          <w:jc w:val="center"/>
        </w:trPr>
        <w:tc>
          <w:tcPr>
            <w:tcW w:w="578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EEEEE"/>
            <w:noWrap/>
          </w:tcPr>
          <w:p w14:paraId="567C15E0" w14:textId="77777777" w:rsidR="00AB208E" w:rsidRPr="00A5470F" w:rsidRDefault="00AB208E" w:rsidP="0013034E">
            <w:pPr>
              <w:spacing w:after="0"/>
            </w:pPr>
            <w:r w:rsidRPr="00A5470F">
              <w:rPr>
                <w:b/>
                <w:bCs/>
              </w:rPr>
              <w:t>«ВИЗИТКА»</w:t>
            </w:r>
          </w:p>
        </w:tc>
        <w:tc>
          <w:tcPr>
            <w:tcW w:w="355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71601966" w14:textId="77777777" w:rsidR="00AB208E" w:rsidRPr="00A5470F" w:rsidRDefault="00AB208E" w:rsidP="0013034E">
            <w:pPr>
              <w:spacing w:after="0"/>
            </w:pPr>
            <w:r w:rsidRPr="00A5470F">
              <w:t> </w:t>
            </w:r>
          </w:p>
        </w:tc>
      </w:tr>
      <w:tr w:rsidR="00AB208E" w:rsidRPr="00A5470F" w14:paraId="0A294D54" w14:textId="77777777" w:rsidTr="00AB208E">
        <w:trPr>
          <w:jc w:val="center"/>
        </w:trPr>
        <w:tc>
          <w:tcPr>
            <w:tcW w:w="578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EEEEE"/>
            <w:noWrap/>
          </w:tcPr>
          <w:p w14:paraId="43B48BF7" w14:textId="77777777" w:rsidR="00AB208E" w:rsidRPr="00A5470F" w:rsidRDefault="00AB208E" w:rsidP="0013034E">
            <w:pPr>
              <w:spacing w:after="0"/>
            </w:pPr>
            <w:r w:rsidRPr="00A5470F">
              <w:rPr>
                <w:b/>
                <w:bCs/>
              </w:rPr>
              <w:t>«БИЗНЕС»</w:t>
            </w:r>
          </w:p>
        </w:tc>
        <w:tc>
          <w:tcPr>
            <w:tcW w:w="355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006A541B" w14:textId="77777777" w:rsidR="00AB208E" w:rsidRPr="00A5470F" w:rsidRDefault="00AB208E" w:rsidP="0013034E">
            <w:pPr>
              <w:spacing w:after="0"/>
            </w:pPr>
            <w:r w:rsidRPr="00A5470F">
              <w:t> </w:t>
            </w:r>
          </w:p>
        </w:tc>
      </w:tr>
      <w:tr w:rsidR="00AB208E" w:rsidRPr="00A5470F" w14:paraId="6262CB75" w14:textId="77777777" w:rsidTr="00AB208E">
        <w:trPr>
          <w:jc w:val="center"/>
        </w:trPr>
        <w:tc>
          <w:tcPr>
            <w:tcW w:w="578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EEEEE"/>
            <w:noWrap/>
          </w:tcPr>
          <w:p w14:paraId="6D8847DC" w14:textId="77777777" w:rsidR="00AB208E" w:rsidRPr="00A5470F" w:rsidRDefault="00AB208E" w:rsidP="0013034E">
            <w:pPr>
              <w:spacing w:after="0"/>
            </w:pPr>
            <w:r w:rsidRPr="00A5470F">
              <w:rPr>
                <w:b/>
                <w:bCs/>
              </w:rPr>
              <w:t>«ИНТЕРНЕТ-МАГАЗИН»</w:t>
            </w:r>
          </w:p>
        </w:tc>
        <w:tc>
          <w:tcPr>
            <w:tcW w:w="355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2039BF0B" w14:textId="77777777" w:rsidR="00AB208E" w:rsidRPr="00A5470F" w:rsidRDefault="00AB208E" w:rsidP="0013034E">
            <w:pPr>
              <w:spacing w:after="0"/>
            </w:pPr>
            <w:r w:rsidRPr="00A5470F">
              <w:t> </w:t>
            </w:r>
          </w:p>
        </w:tc>
      </w:tr>
      <w:tr w:rsidR="00AB208E" w:rsidRPr="00A5470F" w14:paraId="7CB31A84" w14:textId="77777777" w:rsidTr="00AB208E">
        <w:trPr>
          <w:jc w:val="center"/>
        </w:trPr>
        <w:tc>
          <w:tcPr>
            <w:tcW w:w="578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EEEEE"/>
            <w:noWrap/>
          </w:tcPr>
          <w:p w14:paraId="032425C5" w14:textId="77777777" w:rsidR="00AB208E" w:rsidRPr="00A5470F" w:rsidRDefault="00AB208E" w:rsidP="0013034E">
            <w:pPr>
              <w:spacing w:after="0"/>
            </w:pPr>
            <w:r w:rsidRPr="00A5470F">
              <w:rPr>
                <w:b/>
                <w:bCs/>
              </w:rPr>
              <w:t>«ЭКСКЛЮЗИВ»</w:t>
            </w:r>
          </w:p>
        </w:tc>
        <w:tc>
          <w:tcPr>
            <w:tcW w:w="355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1CC99703" w14:textId="77777777" w:rsidR="00AB208E" w:rsidRPr="00A5470F" w:rsidRDefault="00AB208E" w:rsidP="0013034E">
            <w:pPr>
              <w:spacing w:after="0"/>
            </w:pPr>
            <w:r w:rsidRPr="00A5470F">
              <w:t> </w:t>
            </w:r>
          </w:p>
        </w:tc>
      </w:tr>
      <w:tr w:rsidR="00AB208E" w:rsidRPr="00A5470F" w14:paraId="3E239B34" w14:textId="77777777" w:rsidTr="00AB208E">
        <w:trPr>
          <w:jc w:val="center"/>
        </w:trPr>
        <w:tc>
          <w:tcPr>
            <w:tcW w:w="578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EEEEE"/>
            <w:noWrap/>
          </w:tcPr>
          <w:p w14:paraId="7E0D3548" w14:textId="77777777" w:rsidR="00AB208E" w:rsidRPr="00A5470F" w:rsidRDefault="00AB208E" w:rsidP="0013034E">
            <w:pPr>
              <w:spacing w:after="0"/>
            </w:pPr>
            <w:r w:rsidRPr="00A5470F">
              <w:rPr>
                <w:b/>
                <w:bCs/>
              </w:rPr>
              <w:t>Другой тип (описать):</w:t>
            </w:r>
          </w:p>
        </w:tc>
        <w:tc>
          <w:tcPr>
            <w:tcW w:w="355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5BC20AC2" w14:textId="77777777" w:rsidR="00AB208E" w:rsidRPr="00A5470F" w:rsidRDefault="00AB208E" w:rsidP="0013034E">
            <w:pPr>
              <w:spacing w:after="0"/>
              <w:rPr>
                <w:lang w:val="en-US"/>
              </w:rPr>
            </w:pPr>
          </w:p>
        </w:tc>
      </w:tr>
      <w:tr w:rsidR="00AB208E" w:rsidRPr="00A5470F" w14:paraId="3A8F3CAB" w14:textId="77777777" w:rsidTr="00AB208E">
        <w:trPr>
          <w:jc w:val="center"/>
        </w:trPr>
        <w:tc>
          <w:tcPr>
            <w:tcW w:w="934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</w:tcPr>
          <w:p w14:paraId="7705F4DA" w14:textId="77777777" w:rsidR="00AB208E" w:rsidRPr="00A5470F" w:rsidRDefault="00AB208E" w:rsidP="0013034E">
            <w:pPr>
              <w:spacing w:after="0"/>
              <w:jc w:val="center"/>
            </w:pPr>
            <w:r w:rsidRPr="00A5470F">
              <w:rPr>
                <w:b/>
                <w:bCs/>
              </w:rPr>
              <w:t>Функционал сайта</w:t>
            </w:r>
          </w:p>
        </w:tc>
      </w:tr>
      <w:tr w:rsidR="00AB208E" w:rsidRPr="00A5470F" w14:paraId="5FD38FCA" w14:textId="77777777" w:rsidTr="00AB208E">
        <w:trPr>
          <w:jc w:val="center"/>
        </w:trPr>
        <w:tc>
          <w:tcPr>
            <w:tcW w:w="578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EEEEE"/>
            <w:noWrap/>
          </w:tcPr>
          <w:p w14:paraId="24172E23" w14:textId="77777777" w:rsidR="00AB208E" w:rsidRPr="00A5470F" w:rsidRDefault="00AB208E" w:rsidP="0013034E">
            <w:pPr>
              <w:spacing w:after="0"/>
            </w:pPr>
            <w:r w:rsidRPr="00A5470F">
              <w:rPr>
                <w:b/>
                <w:bCs/>
              </w:rPr>
              <w:t>Описать структуру (карту) сайта</w:t>
            </w:r>
            <w:r w:rsidRPr="00A5470F">
              <w:rPr>
                <w:b/>
                <w:bCs/>
              </w:rPr>
              <w:br/>
              <w:t>с кратким описанием содержимого разделов:</w:t>
            </w:r>
          </w:p>
        </w:tc>
        <w:tc>
          <w:tcPr>
            <w:tcW w:w="355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2851A92B" w14:textId="77777777" w:rsidR="00AB208E" w:rsidRPr="00A5470F" w:rsidRDefault="00AB208E" w:rsidP="0013034E">
            <w:pPr>
              <w:spacing w:after="0"/>
            </w:pPr>
            <w:r w:rsidRPr="00A5470F">
              <w:t> </w:t>
            </w:r>
          </w:p>
        </w:tc>
      </w:tr>
      <w:tr w:rsidR="00AB208E" w:rsidRPr="00A5470F" w14:paraId="7275457F" w14:textId="77777777" w:rsidTr="00AB208E">
        <w:trPr>
          <w:jc w:val="center"/>
        </w:trPr>
        <w:tc>
          <w:tcPr>
            <w:tcW w:w="578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EEEEE"/>
            <w:noWrap/>
          </w:tcPr>
          <w:p w14:paraId="524028ED" w14:textId="77777777" w:rsidR="00AB208E" w:rsidRPr="00A5470F" w:rsidRDefault="00AB208E" w:rsidP="0013034E">
            <w:pPr>
              <w:spacing w:after="0"/>
            </w:pPr>
            <w:r w:rsidRPr="00A5470F">
              <w:rPr>
                <w:b/>
                <w:bCs/>
              </w:rPr>
              <w:t>Особенности сайта,</w:t>
            </w:r>
            <w:r w:rsidRPr="00A5470F">
              <w:rPr>
                <w:b/>
                <w:bCs/>
              </w:rPr>
              <w:br/>
              <w:t>на которые следует обратить внимание:</w:t>
            </w:r>
          </w:p>
        </w:tc>
        <w:tc>
          <w:tcPr>
            <w:tcW w:w="355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026EDF32" w14:textId="77777777" w:rsidR="00AB208E" w:rsidRPr="00A5470F" w:rsidRDefault="00AB208E" w:rsidP="0013034E">
            <w:pPr>
              <w:spacing w:after="0"/>
            </w:pPr>
            <w:r w:rsidRPr="00A5470F">
              <w:t> </w:t>
            </w:r>
          </w:p>
        </w:tc>
      </w:tr>
      <w:tr w:rsidR="00AB208E" w:rsidRPr="00A5470F" w14:paraId="21F71E0B" w14:textId="77777777" w:rsidTr="00AB208E">
        <w:trPr>
          <w:jc w:val="center"/>
        </w:trPr>
        <w:tc>
          <w:tcPr>
            <w:tcW w:w="934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</w:tcPr>
          <w:p w14:paraId="17F80C28" w14:textId="77777777" w:rsidR="00AB208E" w:rsidRPr="00A5470F" w:rsidRDefault="00AB208E" w:rsidP="0013034E">
            <w:pPr>
              <w:spacing w:after="0"/>
              <w:jc w:val="center"/>
            </w:pPr>
            <w:r w:rsidRPr="00A5470F">
              <w:rPr>
                <w:b/>
                <w:bCs/>
              </w:rPr>
              <w:t>Язык сайта</w:t>
            </w:r>
          </w:p>
        </w:tc>
      </w:tr>
      <w:tr w:rsidR="00AB208E" w:rsidRPr="00A5470F" w14:paraId="68631D07" w14:textId="77777777" w:rsidTr="00AB208E">
        <w:trPr>
          <w:jc w:val="center"/>
        </w:trPr>
        <w:tc>
          <w:tcPr>
            <w:tcW w:w="578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EEEEE"/>
            <w:noWrap/>
          </w:tcPr>
          <w:p w14:paraId="204858BA" w14:textId="77777777" w:rsidR="00AB208E" w:rsidRPr="00A5470F" w:rsidRDefault="00AB208E" w:rsidP="0013034E">
            <w:pPr>
              <w:spacing w:after="0"/>
            </w:pPr>
            <w:r w:rsidRPr="00A5470F">
              <w:rPr>
                <w:b/>
                <w:bCs/>
              </w:rPr>
              <w:t>Русский:</w:t>
            </w:r>
          </w:p>
        </w:tc>
        <w:tc>
          <w:tcPr>
            <w:tcW w:w="355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12808B0D" w14:textId="77777777" w:rsidR="00AB208E" w:rsidRPr="00A5470F" w:rsidRDefault="00AB208E" w:rsidP="0013034E">
            <w:pPr>
              <w:spacing w:after="0"/>
            </w:pPr>
            <w:r w:rsidRPr="00A5470F">
              <w:t> </w:t>
            </w:r>
          </w:p>
        </w:tc>
      </w:tr>
      <w:tr w:rsidR="00AB208E" w:rsidRPr="00A5470F" w14:paraId="7AB7A77E" w14:textId="77777777" w:rsidTr="00AB208E">
        <w:trPr>
          <w:jc w:val="center"/>
        </w:trPr>
        <w:tc>
          <w:tcPr>
            <w:tcW w:w="578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EEEEE"/>
            <w:noWrap/>
          </w:tcPr>
          <w:p w14:paraId="3D5D954C" w14:textId="77777777" w:rsidR="00AB208E" w:rsidRPr="00A5470F" w:rsidRDefault="00AB208E" w:rsidP="0013034E">
            <w:pPr>
              <w:spacing w:after="0"/>
            </w:pPr>
            <w:r w:rsidRPr="00A5470F">
              <w:rPr>
                <w:b/>
                <w:bCs/>
              </w:rPr>
              <w:t>Английский:</w:t>
            </w:r>
          </w:p>
        </w:tc>
        <w:tc>
          <w:tcPr>
            <w:tcW w:w="355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4A3552D6" w14:textId="77777777" w:rsidR="00AB208E" w:rsidRPr="00A5470F" w:rsidRDefault="00AB208E" w:rsidP="0013034E">
            <w:pPr>
              <w:spacing w:after="0"/>
            </w:pPr>
            <w:r w:rsidRPr="00A5470F">
              <w:t> </w:t>
            </w:r>
          </w:p>
        </w:tc>
      </w:tr>
      <w:tr w:rsidR="00AB208E" w:rsidRPr="00A5470F" w14:paraId="7B6A0934" w14:textId="77777777" w:rsidTr="00AB208E">
        <w:trPr>
          <w:jc w:val="center"/>
        </w:trPr>
        <w:tc>
          <w:tcPr>
            <w:tcW w:w="578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EEEEE"/>
            <w:noWrap/>
          </w:tcPr>
          <w:p w14:paraId="72A17F1C" w14:textId="77777777" w:rsidR="00AB208E" w:rsidRPr="00A5470F" w:rsidRDefault="00AB208E" w:rsidP="0013034E">
            <w:pPr>
              <w:spacing w:after="0"/>
            </w:pPr>
            <w:r w:rsidRPr="00A5470F">
              <w:rPr>
                <w:b/>
                <w:bCs/>
              </w:rPr>
              <w:t>Требуется ли перевод (указать язык, с какого на какой):</w:t>
            </w:r>
          </w:p>
        </w:tc>
        <w:tc>
          <w:tcPr>
            <w:tcW w:w="355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38965C91" w14:textId="77777777" w:rsidR="00AB208E" w:rsidRPr="00A5470F" w:rsidRDefault="00AB208E" w:rsidP="0013034E">
            <w:pPr>
              <w:spacing w:after="0"/>
            </w:pPr>
            <w:r w:rsidRPr="00A5470F">
              <w:t> </w:t>
            </w:r>
          </w:p>
        </w:tc>
      </w:tr>
      <w:tr w:rsidR="00AB208E" w:rsidRPr="00A5470F" w14:paraId="6CD463FB" w14:textId="77777777" w:rsidTr="00AB208E">
        <w:trPr>
          <w:jc w:val="center"/>
        </w:trPr>
        <w:tc>
          <w:tcPr>
            <w:tcW w:w="934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</w:tcPr>
          <w:p w14:paraId="2DF00AA0" w14:textId="77777777" w:rsidR="00AB208E" w:rsidRPr="00A5470F" w:rsidRDefault="00AB208E" w:rsidP="0013034E">
            <w:pPr>
              <w:spacing w:after="0"/>
              <w:jc w:val="center"/>
            </w:pPr>
            <w:r w:rsidRPr="00A5470F">
              <w:rPr>
                <w:b/>
                <w:bCs/>
              </w:rPr>
              <w:t>Информационное наполнение (контент) сайта</w:t>
            </w:r>
          </w:p>
        </w:tc>
      </w:tr>
      <w:tr w:rsidR="00AB208E" w:rsidRPr="00A5470F" w14:paraId="298C1081" w14:textId="77777777" w:rsidTr="00AB208E">
        <w:trPr>
          <w:jc w:val="center"/>
        </w:trPr>
        <w:tc>
          <w:tcPr>
            <w:tcW w:w="578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EEEEE"/>
            <w:noWrap/>
          </w:tcPr>
          <w:p w14:paraId="2B0C7571" w14:textId="77777777" w:rsidR="00AB208E" w:rsidRPr="00A5470F" w:rsidRDefault="00AB208E" w:rsidP="0013034E">
            <w:pPr>
              <w:spacing w:after="0"/>
            </w:pPr>
            <w:r w:rsidRPr="00A5470F">
              <w:rPr>
                <w:b/>
                <w:bCs/>
              </w:rPr>
              <w:t>Приблизительное количество страниц сайта,</w:t>
            </w:r>
            <w:r w:rsidRPr="00A5470F">
              <w:rPr>
                <w:b/>
                <w:bCs/>
              </w:rPr>
              <w:br/>
              <w:t>количество наименований продукции/услуг:</w:t>
            </w:r>
          </w:p>
        </w:tc>
        <w:tc>
          <w:tcPr>
            <w:tcW w:w="355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18024133" w14:textId="77777777" w:rsidR="00AB208E" w:rsidRPr="00A5470F" w:rsidRDefault="00AB208E" w:rsidP="0013034E">
            <w:pPr>
              <w:spacing w:after="0"/>
            </w:pPr>
            <w:r w:rsidRPr="00A5470F">
              <w:t> </w:t>
            </w:r>
          </w:p>
        </w:tc>
      </w:tr>
      <w:tr w:rsidR="00AB208E" w:rsidRPr="00A5470F" w14:paraId="338BC709" w14:textId="77777777" w:rsidTr="00AB208E">
        <w:trPr>
          <w:jc w:val="center"/>
        </w:trPr>
        <w:tc>
          <w:tcPr>
            <w:tcW w:w="578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EEEEE"/>
            <w:noWrap/>
          </w:tcPr>
          <w:p w14:paraId="7D61E992" w14:textId="77777777" w:rsidR="00AB208E" w:rsidRPr="00A5470F" w:rsidRDefault="00AB208E" w:rsidP="0013034E">
            <w:pPr>
              <w:spacing w:after="0"/>
            </w:pPr>
            <w:r w:rsidRPr="00A5470F">
              <w:rPr>
                <w:b/>
                <w:bCs/>
              </w:rPr>
              <w:lastRenderedPageBreak/>
              <w:t>Планируете ли Вы сами заполнять свой сайт</w:t>
            </w:r>
            <w:r w:rsidRPr="00A5470F">
              <w:rPr>
                <w:b/>
                <w:bCs/>
              </w:rPr>
              <w:br/>
              <w:t>или хотите, чтобы работы по верстке контента</w:t>
            </w:r>
            <w:r w:rsidRPr="00A5470F">
              <w:rPr>
                <w:b/>
                <w:bCs/>
              </w:rPr>
              <w:br/>
              <w:t>выполнили наши специалисты:</w:t>
            </w:r>
          </w:p>
        </w:tc>
        <w:tc>
          <w:tcPr>
            <w:tcW w:w="355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304A7589" w14:textId="77777777" w:rsidR="00AB208E" w:rsidRPr="00A5470F" w:rsidRDefault="00AB208E" w:rsidP="0013034E">
            <w:pPr>
              <w:spacing w:after="0"/>
            </w:pPr>
            <w:r w:rsidRPr="00A5470F">
              <w:t> </w:t>
            </w:r>
          </w:p>
        </w:tc>
      </w:tr>
      <w:tr w:rsidR="00AB208E" w:rsidRPr="00A5470F" w14:paraId="2E226D98" w14:textId="77777777" w:rsidTr="00AB208E">
        <w:trPr>
          <w:jc w:val="center"/>
        </w:trPr>
        <w:tc>
          <w:tcPr>
            <w:tcW w:w="934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</w:tcPr>
          <w:p w14:paraId="145F7BF0" w14:textId="77777777" w:rsidR="00AB208E" w:rsidRPr="00A5470F" w:rsidRDefault="00AB208E" w:rsidP="0013034E">
            <w:pPr>
              <w:spacing w:after="0"/>
              <w:jc w:val="center"/>
            </w:pPr>
            <w:r w:rsidRPr="00A5470F">
              <w:rPr>
                <w:b/>
                <w:bCs/>
              </w:rPr>
              <w:t>Продвижение сайта</w:t>
            </w:r>
          </w:p>
        </w:tc>
      </w:tr>
      <w:tr w:rsidR="00AB208E" w:rsidRPr="00A5470F" w14:paraId="5F4F21EE" w14:textId="77777777" w:rsidTr="00AB208E">
        <w:trPr>
          <w:jc w:val="center"/>
        </w:trPr>
        <w:tc>
          <w:tcPr>
            <w:tcW w:w="578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EEEEE"/>
            <w:noWrap/>
          </w:tcPr>
          <w:p w14:paraId="79D33E07" w14:textId="77777777" w:rsidR="00AB208E" w:rsidRPr="00A5470F" w:rsidRDefault="00AB208E" w:rsidP="0013034E">
            <w:pPr>
              <w:spacing w:after="0"/>
            </w:pPr>
            <w:r w:rsidRPr="00A5470F">
              <w:rPr>
                <w:b/>
                <w:bCs/>
              </w:rPr>
              <w:t>Перечислить ключевые слова, словосочетания:</w:t>
            </w:r>
          </w:p>
        </w:tc>
        <w:tc>
          <w:tcPr>
            <w:tcW w:w="355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</w:tcPr>
          <w:p w14:paraId="37FF7C45" w14:textId="77777777" w:rsidR="00AB208E" w:rsidRPr="00A5470F" w:rsidRDefault="00AB208E" w:rsidP="0013034E">
            <w:pPr>
              <w:spacing w:after="0"/>
              <w:rPr>
                <w:lang w:val="en-US"/>
              </w:rPr>
            </w:pPr>
          </w:p>
        </w:tc>
      </w:tr>
      <w:tr w:rsidR="00AB208E" w:rsidRPr="00A5470F" w14:paraId="1115BE65" w14:textId="77777777" w:rsidTr="00AB208E">
        <w:trPr>
          <w:jc w:val="center"/>
        </w:trPr>
        <w:tc>
          <w:tcPr>
            <w:tcW w:w="934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</w:tcPr>
          <w:p w14:paraId="79D59082" w14:textId="77777777" w:rsidR="00AB208E" w:rsidRPr="00A5470F" w:rsidRDefault="00AB208E" w:rsidP="0013034E">
            <w:pPr>
              <w:spacing w:after="0"/>
              <w:jc w:val="center"/>
            </w:pPr>
            <w:r w:rsidRPr="00A5470F">
              <w:rPr>
                <w:b/>
                <w:bCs/>
              </w:rPr>
              <w:t>Дополнительная информация</w:t>
            </w:r>
          </w:p>
        </w:tc>
      </w:tr>
      <w:tr w:rsidR="00AB208E" w:rsidRPr="00A5470F" w14:paraId="369A0B5C" w14:textId="77777777" w:rsidTr="00AB208E">
        <w:trPr>
          <w:trHeight w:val="796"/>
          <w:jc w:val="center"/>
        </w:trPr>
        <w:tc>
          <w:tcPr>
            <w:tcW w:w="934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</w:tcPr>
          <w:p w14:paraId="0A35E337" w14:textId="77777777" w:rsidR="00AB208E" w:rsidRPr="00A5470F" w:rsidRDefault="00AB208E" w:rsidP="0013034E">
            <w:pPr>
              <w:spacing w:after="0"/>
            </w:pPr>
            <w:r w:rsidRPr="00A5470F">
              <w:t> </w:t>
            </w:r>
          </w:p>
          <w:p w14:paraId="505A6323" w14:textId="77777777" w:rsidR="00AB208E" w:rsidRPr="00A5470F" w:rsidRDefault="00AB208E" w:rsidP="0013034E">
            <w:pPr>
              <w:pStyle w:val="a8"/>
              <w:spacing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5470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</w:tbl>
    <w:p w14:paraId="4EB29380" w14:textId="77777777" w:rsidR="00ED6150" w:rsidRDefault="00ED6150" w:rsidP="00AB208E">
      <w:pPr>
        <w:spacing w:after="0"/>
        <w:jc w:val="center"/>
        <w:rPr>
          <w:rFonts w:cstheme="minorHAnsi"/>
          <w:b/>
        </w:rPr>
      </w:pPr>
    </w:p>
    <w:sectPr w:rsidR="00ED6150" w:rsidSect="00BD6770">
      <w:headerReference w:type="default" r:id="rId8"/>
      <w:footerReference w:type="default" r:id="rId9"/>
      <w:pgSz w:w="11906" w:h="16838"/>
      <w:pgMar w:top="1134" w:right="849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6249E" w14:textId="77777777" w:rsidR="005C0A1C" w:rsidRDefault="005C0A1C" w:rsidP="00DE3858">
      <w:pPr>
        <w:spacing w:after="0" w:line="240" w:lineRule="auto"/>
      </w:pPr>
      <w:r>
        <w:separator/>
      </w:r>
    </w:p>
  </w:endnote>
  <w:endnote w:type="continuationSeparator" w:id="0">
    <w:p w14:paraId="226144E4" w14:textId="77777777" w:rsidR="005C0A1C" w:rsidRDefault="005C0A1C" w:rsidP="00DE3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A4C7B" w14:textId="77777777" w:rsidR="00DE3858" w:rsidRDefault="00DE3858" w:rsidP="00DE3858">
    <w:pPr>
      <w:pStyle w:val="a5"/>
      <w:ind w:left="-170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EE6C7" w14:textId="77777777" w:rsidR="005C0A1C" w:rsidRDefault="005C0A1C" w:rsidP="00DE3858">
      <w:pPr>
        <w:spacing w:after="0" w:line="240" w:lineRule="auto"/>
      </w:pPr>
      <w:r>
        <w:separator/>
      </w:r>
    </w:p>
  </w:footnote>
  <w:footnote w:type="continuationSeparator" w:id="0">
    <w:p w14:paraId="7470229A" w14:textId="77777777" w:rsidR="005C0A1C" w:rsidRDefault="005C0A1C" w:rsidP="00DE3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EDD9B" w14:textId="388960A3" w:rsidR="00DE3858" w:rsidRDefault="00CB644F" w:rsidP="00DE3858">
    <w:pPr>
      <w:pStyle w:val="a3"/>
      <w:ind w:left="-1701"/>
    </w:pPr>
    <w:r>
      <w:rPr>
        <w:noProof/>
      </w:rPr>
      <w:drawing>
        <wp:inline distT="0" distB="0" distL="0" distR="0" wp14:anchorId="094D22A3" wp14:editId="18C73C3F">
          <wp:extent cx="7614226" cy="128016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8235" cy="1282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37BC1"/>
    <w:multiLevelType w:val="hybridMultilevel"/>
    <w:tmpl w:val="93DAA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B6A9F"/>
    <w:multiLevelType w:val="hybridMultilevel"/>
    <w:tmpl w:val="6C487DDC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" w15:restartNumberingAfterBreak="0">
    <w:nsid w:val="7828687B"/>
    <w:multiLevelType w:val="hybridMultilevel"/>
    <w:tmpl w:val="09E62992"/>
    <w:lvl w:ilvl="0" w:tplc="04190001">
      <w:start w:val="1"/>
      <w:numFmt w:val="bullet"/>
      <w:lvlText w:val=""/>
      <w:lvlJc w:val="left"/>
      <w:pPr>
        <w:ind w:left="146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0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858"/>
    <w:rsid w:val="000200D8"/>
    <w:rsid w:val="000F3835"/>
    <w:rsid w:val="002559FA"/>
    <w:rsid w:val="0045316A"/>
    <w:rsid w:val="005C0A1C"/>
    <w:rsid w:val="00665D08"/>
    <w:rsid w:val="007B5254"/>
    <w:rsid w:val="00954508"/>
    <w:rsid w:val="00977C7C"/>
    <w:rsid w:val="00A82056"/>
    <w:rsid w:val="00AB208E"/>
    <w:rsid w:val="00AC649C"/>
    <w:rsid w:val="00AE1F02"/>
    <w:rsid w:val="00B0657C"/>
    <w:rsid w:val="00BD6770"/>
    <w:rsid w:val="00CB644F"/>
    <w:rsid w:val="00D43C59"/>
    <w:rsid w:val="00DE3858"/>
    <w:rsid w:val="00E53EC8"/>
    <w:rsid w:val="00EC20BF"/>
    <w:rsid w:val="00ED6150"/>
    <w:rsid w:val="00F3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D4F569"/>
  <w15:chartTrackingRefBased/>
  <w15:docId w15:val="{A2A7E1CB-558F-437E-8E8D-38B1593ED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00D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3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3858"/>
  </w:style>
  <w:style w:type="paragraph" w:styleId="a5">
    <w:name w:val="footer"/>
    <w:basedOn w:val="a"/>
    <w:link w:val="a6"/>
    <w:uiPriority w:val="99"/>
    <w:unhideWhenUsed/>
    <w:rsid w:val="00DE3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3858"/>
  </w:style>
  <w:style w:type="character" w:styleId="a7">
    <w:name w:val="Hyperlink"/>
    <w:basedOn w:val="a0"/>
    <w:uiPriority w:val="99"/>
    <w:unhideWhenUsed/>
    <w:rsid w:val="000200D8"/>
    <w:rPr>
      <w:color w:val="0563C1" w:themeColor="hyperlink"/>
      <w:u w:val="single"/>
    </w:rPr>
  </w:style>
  <w:style w:type="paragraph" w:styleId="a8">
    <w:name w:val="Normal (Web)"/>
    <w:basedOn w:val="a"/>
    <w:rsid w:val="00AB2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ello@perfect-rais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Русланов</dc:creator>
  <cp:keywords/>
  <dc:description/>
  <cp:lastModifiedBy>Dima Ru</cp:lastModifiedBy>
  <cp:revision>5</cp:revision>
  <dcterms:created xsi:type="dcterms:W3CDTF">2020-12-02T19:57:00Z</dcterms:created>
  <dcterms:modified xsi:type="dcterms:W3CDTF">2023-05-22T12:54:00Z</dcterms:modified>
</cp:coreProperties>
</file>