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50" w:rsidRDefault="00ED6150" w:rsidP="00ED6150">
      <w:pPr>
        <w:spacing w:after="0"/>
        <w:jc w:val="center"/>
        <w:rPr>
          <w:rFonts w:cstheme="minorHAnsi"/>
          <w:b/>
        </w:rPr>
      </w:pPr>
    </w:p>
    <w:p w:rsidR="00ED6150" w:rsidRDefault="00ED6150" w:rsidP="00ED6150">
      <w:pPr>
        <w:spacing w:after="0"/>
        <w:jc w:val="center"/>
        <w:rPr>
          <w:rFonts w:cstheme="minorHAnsi"/>
          <w:b/>
        </w:rPr>
      </w:pPr>
    </w:p>
    <w:p w:rsidR="00ED6150" w:rsidRPr="0085466C" w:rsidRDefault="00ED6150" w:rsidP="00ED6150">
      <w:pPr>
        <w:spacing w:after="0"/>
        <w:jc w:val="center"/>
        <w:rPr>
          <w:rFonts w:cstheme="minorHAnsi"/>
          <w:b/>
        </w:rPr>
      </w:pPr>
      <w:r w:rsidRPr="0085466C">
        <w:rPr>
          <w:rFonts w:cstheme="minorHAnsi"/>
          <w:b/>
        </w:rPr>
        <w:t>БРИФ НА РАЗРАБОТКУ ЭТИКЕТКИ ИЛИ УПАКОВКИ ТОВАРА</w:t>
      </w:r>
    </w:p>
    <w:p w:rsidR="00ED6150" w:rsidRPr="0085466C" w:rsidRDefault="00ED6150" w:rsidP="00ED6150">
      <w:pPr>
        <w:spacing w:after="0"/>
        <w:jc w:val="center"/>
        <w:rPr>
          <w:rFonts w:cstheme="minorHAnsi"/>
          <w:b/>
        </w:rPr>
      </w:pPr>
    </w:p>
    <w:p w:rsidR="00ED6150" w:rsidRPr="0085466C" w:rsidRDefault="00ED6150" w:rsidP="00ED6150">
      <w:pPr>
        <w:spacing w:after="0"/>
        <w:rPr>
          <w:rFonts w:cstheme="minorHAnsi"/>
        </w:rPr>
      </w:pPr>
      <w:r w:rsidRPr="0085466C">
        <w:rPr>
          <w:rFonts w:cstheme="minorHAnsi"/>
        </w:rPr>
        <w:t>Уважаемый заказчик! Просим Вас заполнить этот бриф и отправить его на электронную почту</w:t>
      </w:r>
      <w:r w:rsidRPr="0085466C">
        <w:rPr>
          <w:rFonts w:cstheme="minorHAnsi"/>
          <w:b/>
          <w:bCs/>
          <w:color w:val="FF0000"/>
        </w:rPr>
        <w:t xml:space="preserve"> </w:t>
      </w:r>
      <w:hyperlink r:id="rId6" w:history="1">
        <w:r w:rsidRPr="0085466C">
          <w:rPr>
            <w:rStyle w:val="a7"/>
            <w:rFonts w:cstheme="minorHAnsi"/>
            <w:b/>
            <w:bCs/>
            <w:color w:val="FF0000"/>
            <w:lang w:val="en-US"/>
          </w:rPr>
          <w:t>hello</w:t>
        </w:r>
        <w:r w:rsidRPr="0085466C">
          <w:rPr>
            <w:rStyle w:val="a7"/>
            <w:rFonts w:cstheme="minorHAnsi"/>
            <w:b/>
            <w:bCs/>
            <w:color w:val="FF0000"/>
          </w:rPr>
          <w:t>@</w:t>
        </w:r>
        <w:r w:rsidRPr="0085466C">
          <w:rPr>
            <w:rStyle w:val="a7"/>
            <w:rFonts w:cstheme="minorHAnsi"/>
            <w:b/>
            <w:bCs/>
            <w:color w:val="FF0000"/>
            <w:lang w:val="en-US"/>
          </w:rPr>
          <w:t>perfect</w:t>
        </w:r>
        <w:r w:rsidRPr="0085466C">
          <w:rPr>
            <w:rStyle w:val="a7"/>
            <w:rFonts w:cstheme="minorHAnsi"/>
            <w:b/>
            <w:bCs/>
            <w:color w:val="FF0000"/>
          </w:rPr>
          <w:t>-</w:t>
        </w:r>
        <w:r w:rsidRPr="0085466C">
          <w:rPr>
            <w:rStyle w:val="a7"/>
            <w:rFonts w:cstheme="minorHAnsi"/>
            <w:b/>
            <w:bCs/>
            <w:color w:val="FF0000"/>
            <w:lang w:val="en-US"/>
          </w:rPr>
          <w:t>raise</w:t>
        </w:r>
        <w:r w:rsidRPr="0085466C">
          <w:rPr>
            <w:rStyle w:val="a7"/>
            <w:rFonts w:cstheme="minorHAnsi"/>
            <w:b/>
            <w:bCs/>
            <w:color w:val="FF0000"/>
          </w:rPr>
          <w:t>.</w:t>
        </w:r>
        <w:r w:rsidRPr="0085466C">
          <w:rPr>
            <w:rStyle w:val="a7"/>
            <w:rFonts w:cstheme="minorHAnsi"/>
            <w:b/>
            <w:bCs/>
            <w:color w:val="FF0000"/>
            <w:lang w:val="en-US"/>
          </w:rPr>
          <w:t>ru</w:t>
        </w:r>
      </w:hyperlink>
      <w:r w:rsidRPr="0085466C">
        <w:rPr>
          <w:rFonts w:cstheme="minorHAnsi"/>
          <w:bCs/>
        </w:rPr>
        <w:t xml:space="preserve">. Не все поля </w:t>
      </w:r>
      <w:r w:rsidRPr="0085466C">
        <w:rPr>
          <w:rFonts w:cstheme="minorHAnsi"/>
        </w:rPr>
        <w:t xml:space="preserve">обязательны для заполнения. Но чем подробнее Вы опишите задачу, тем точнее мы сможем понять и выполнить Ваши требования. Если у Вас возникнут какие-либо вопросы, звоните нам по телефону </w:t>
      </w:r>
      <w:r w:rsidRPr="0085466C">
        <w:rPr>
          <w:rFonts w:cstheme="minorHAnsi"/>
          <w:b/>
          <w:color w:val="FF0000"/>
        </w:rPr>
        <w:t>+7 (495) 518-67-25</w:t>
      </w:r>
      <w:r w:rsidRPr="0085466C">
        <w:rPr>
          <w:rFonts w:cstheme="minorHAnsi"/>
        </w:rPr>
        <w:t xml:space="preserve"> и мы поможем Вам с заполнением брифа.</w:t>
      </w:r>
    </w:p>
    <w:p w:rsidR="00ED6150" w:rsidRPr="0085466C" w:rsidRDefault="00ED6150" w:rsidP="00ED6150">
      <w:pPr>
        <w:spacing w:after="0"/>
        <w:rPr>
          <w:rFonts w:cstheme="minorHAnsi"/>
        </w:rPr>
      </w:pPr>
    </w:p>
    <w:p w:rsidR="00ED6150" w:rsidRPr="0085466C" w:rsidRDefault="00ED6150" w:rsidP="00ED6150">
      <w:pPr>
        <w:spacing w:after="0"/>
        <w:rPr>
          <w:rFonts w:cstheme="minorHAnsi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1"/>
        <w:gridCol w:w="3559"/>
      </w:tblGrid>
      <w:tr w:rsidR="00ED6150" w:rsidRPr="0085466C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ED6150" w:rsidRPr="0085466C" w:rsidRDefault="00ED6150" w:rsidP="0013034E">
            <w:pPr>
              <w:spacing w:after="0"/>
              <w:jc w:val="center"/>
              <w:rPr>
                <w:rFonts w:cstheme="minorHAnsi"/>
              </w:rPr>
            </w:pPr>
            <w:r w:rsidRPr="0085466C">
              <w:rPr>
                <w:rFonts w:cstheme="minorHAnsi"/>
                <w:b/>
                <w:bCs/>
              </w:rPr>
              <w:t>Контактная информация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Название организации</w:t>
            </w:r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ФИО контактного лица</w:t>
            </w:r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Специальность/должность контактного лица</w:t>
            </w:r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E-</w:t>
            </w:r>
            <w:proofErr w:type="spellStart"/>
            <w:r w:rsidRPr="0085466C">
              <w:rPr>
                <w:rFonts w:cstheme="minorHAnsi"/>
                <w:bCs/>
              </w:rPr>
              <w:t>mail</w:t>
            </w:r>
            <w:proofErr w:type="spellEnd"/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Телефон</w:t>
            </w:r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Город</w:t>
            </w:r>
            <w:r w:rsidRPr="0085466C">
              <w:rPr>
                <w:rFonts w:cstheme="minorHAnsi"/>
                <w:bCs/>
                <w:color w:val="FF0000"/>
              </w:rPr>
              <w:t>*</w:t>
            </w:r>
            <w:r w:rsidRPr="0085466C">
              <w:rPr>
                <w:rFonts w:cstheme="minorHAnsi"/>
                <w:bCs/>
              </w:rPr>
              <w:t>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ED6150" w:rsidRPr="0085466C" w:rsidRDefault="00ED6150" w:rsidP="0013034E">
            <w:pPr>
              <w:spacing w:after="0"/>
              <w:jc w:val="center"/>
              <w:rPr>
                <w:rFonts w:cstheme="minorHAnsi"/>
              </w:rPr>
            </w:pPr>
            <w:r w:rsidRPr="0085466C">
              <w:rPr>
                <w:rFonts w:cstheme="minorHAnsi"/>
                <w:b/>
                <w:bCs/>
              </w:rPr>
              <w:t>Общая информация</w:t>
            </w:r>
          </w:p>
        </w:tc>
      </w:tr>
      <w:tr w:rsidR="00ED6150" w:rsidRPr="0085466C" w:rsidTr="0013034E">
        <w:trPr>
          <w:trHeight w:val="247"/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Отрасль, область деятельности организации: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 xml:space="preserve">Целевая аудитория: 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Перечислите основных конкурентов: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ED6150" w:rsidRPr="0085466C" w:rsidRDefault="00ED6150" w:rsidP="0013034E">
            <w:pPr>
              <w:spacing w:after="0"/>
              <w:jc w:val="center"/>
              <w:rPr>
                <w:rFonts w:cstheme="minorHAnsi"/>
              </w:rPr>
            </w:pPr>
            <w:r w:rsidRPr="0085466C">
              <w:rPr>
                <w:rFonts w:cstheme="minorHAnsi"/>
                <w:b/>
                <w:bCs/>
              </w:rPr>
              <w:t>Характеристика товара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Название торговой марки: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Наличие логотипа (да/нет/требуется разработать):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Опишите продукт, его отличие от конкурентов, уникальные свойства, особенности: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Ценовой сегмент: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ED6150" w:rsidRPr="0085466C" w:rsidRDefault="00ED6150" w:rsidP="0013034E">
            <w:pPr>
              <w:tabs>
                <w:tab w:val="left" w:pos="5772"/>
              </w:tabs>
              <w:spacing w:after="0"/>
              <w:jc w:val="center"/>
              <w:rPr>
                <w:rFonts w:cstheme="minorHAnsi"/>
              </w:rPr>
            </w:pPr>
            <w:r w:rsidRPr="0085466C">
              <w:rPr>
                <w:rFonts w:cstheme="minorHAnsi"/>
                <w:b/>
                <w:bCs/>
              </w:rPr>
              <w:t>Разработка этикетки и упаковки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Требуется разработать этикетку или упаковку: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Какое мнение о товаре Вы хотите создать у потребителя: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lastRenderedPageBreak/>
              <w:t xml:space="preserve">Есть ли у Вас размеры этикетки или упаковки (напишите какие): 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Стилистика: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Требования к файлу от производства/типографии: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Желаемая цветовая гамма: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 xml:space="preserve">Укажите или приложите к брифу весь текст, который должен быть на этикетке или упаковке, включая наименование производителя, состав, условия хранения, штрих-код и </w:t>
            </w:r>
            <w:r w:rsidRPr="0085466C">
              <w:rPr>
                <w:rFonts w:cstheme="minorHAnsi"/>
              </w:rPr>
              <w:t>т.п.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Наличие фотоматериалов (укажите, если требуется проведение фотосъемки):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  <w:bCs/>
              </w:rPr>
            </w:pPr>
            <w:r w:rsidRPr="0085466C">
              <w:rPr>
                <w:rFonts w:cstheme="minorHAnsi"/>
                <w:bCs/>
              </w:rPr>
              <w:t>Сроки: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</w:p>
        </w:tc>
      </w:tr>
      <w:tr w:rsidR="00ED6150" w:rsidRPr="0085466C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  <w:bCs/>
              </w:rPr>
              <w:t>Другие пожелания: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150" w:rsidRPr="0085466C" w:rsidRDefault="00ED6150" w:rsidP="0013034E">
            <w:pPr>
              <w:spacing w:after="0"/>
              <w:rPr>
                <w:rFonts w:cstheme="minorHAnsi"/>
              </w:rPr>
            </w:pPr>
            <w:r w:rsidRPr="0085466C">
              <w:rPr>
                <w:rFonts w:cstheme="minorHAnsi"/>
              </w:rPr>
              <w:t> </w:t>
            </w:r>
          </w:p>
        </w:tc>
      </w:tr>
    </w:tbl>
    <w:p w:rsidR="000200D8" w:rsidRDefault="000200D8" w:rsidP="00BD67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3858" w:rsidRDefault="00DE3858">
      <w:bookmarkStart w:id="0" w:name="_GoBack"/>
      <w:bookmarkEnd w:id="0"/>
    </w:p>
    <w:sectPr w:rsidR="00DE3858" w:rsidSect="00BD6770">
      <w:headerReference w:type="default" r:id="rId7"/>
      <w:footerReference w:type="default" r:id="rId8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E9" w:rsidRDefault="00094DE9" w:rsidP="00DE3858">
      <w:pPr>
        <w:spacing w:after="0" w:line="240" w:lineRule="auto"/>
      </w:pPr>
      <w:r>
        <w:separator/>
      </w:r>
    </w:p>
  </w:endnote>
  <w:endnote w:type="continuationSeparator" w:id="0">
    <w:p w:rsidR="00094DE9" w:rsidRDefault="00094DE9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58" w:rsidRDefault="00DE3858" w:rsidP="00DE3858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E9" w:rsidRDefault="00094DE9" w:rsidP="00DE3858">
      <w:pPr>
        <w:spacing w:after="0" w:line="240" w:lineRule="auto"/>
      </w:pPr>
      <w:r>
        <w:separator/>
      </w:r>
    </w:p>
  </w:footnote>
  <w:footnote w:type="continuationSeparator" w:id="0">
    <w:p w:rsidR="00094DE9" w:rsidRDefault="00094DE9" w:rsidP="00D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58" w:rsidRDefault="00DE3858" w:rsidP="00DE3858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51420" cy="1625715"/>
          <wp:effectExtent l="0" t="0" r="0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61" cy="163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8"/>
    <w:rsid w:val="000200D8"/>
    <w:rsid w:val="00094DE9"/>
    <w:rsid w:val="00886A49"/>
    <w:rsid w:val="00B0657C"/>
    <w:rsid w:val="00BD6770"/>
    <w:rsid w:val="00CD25F0"/>
    <w:rsid w:val="00DE3858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7E1CB-558F-437E-8E8D-38B159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58"/>
  </w:style>
  <w:style w:type="paragraph" w:styleId="a5">
    <w:name w:val="footer"/>
    <w:basedOn w:val="a"/>
    <w:link w:val="a6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58"/>
  </w:style>
  <w:style w:type="character" w:styleId="a7">
    <w:name w:val="Hyperlink"/>
    <w:basedOn w:val="a0"/>
    <w:uiPriority w:val="99"/>
    <w:unhideWhenUsed/>
    <w:rsid w:val="0002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perfect-rai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Дмитрий Русланов</cp:lastModifiedBy>
  <cp:revision>5</cp:revision>
  <dcterms:created xsi:type="dcterms:W3CDTF">2020-12-02T19:30:00Z</dcterms:created>
  <dcterms:modified xsi:type="dcterms:W3CDTF">2021-01-28T13:28:00Z</dcterms:modified>
</cp:coreProperties>
</file>